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A9" w:rsidRDefault="005323A9">
      <w:pPr>
        <w:autoSpaceDE w:val="0"/>
        <w:autoSpaceDN w:val="0"/>
        <w:spacing w:after="78" w:line="220" w:lineRule="exact"/>
      </w:pPr>
    </w:p>
    <w:p w:rsidR="002B6F0B" w:rsidRDefault="00914925" w:rsidP="002B6F0B">
      <w:pPr>
        <w:autoSpaceDE w:val="0"/>
        <w:autoSpaceDN w:val="0"/>
        <w:spacing w:after="0" w:line="230" w:lineRule="auto"/>
        <w:ind w:left="149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27700" cy="4582160"/>
            <wp:effectExtent l="0" t="0" r="6350" b="8890"/>
            <wp:docPr id="1" name="Рисунок 1" descr="C:\Users\Sosh13\Desktop\2022-08-15_15-06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13\Desktop\2022-08-15_15-06-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3A9" w:rsidRPr="00F855F6" w:rsidRDefault="005F7D29" w:rsidP="002B6F0B">
      <w:pPr>
        <w:autoSpaceDE w:val="0"/>
        <w:autoSpaceDN w:val="0"/>
        <w:spacing w:after="0" w:line="230" w:lineRule="auto"/>
        <w:ind w:left="1494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323A9" w:rsidRPr="00F855F6" w:rsidRDefault="002B6F0B" w:rsidP="002B6F0B">
      <w:pPr>
        <w:autoSpaceDE w:val="0"/>
        <w:autoSpaceDN w:val="0"/>
        <w:spacing w:before="670" w:after="0" w:line="230" w:lineRule="auto"/>
        <w:ind w:right="2608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</w:t>
      </w:r>
      <w:r w:rsidR="005F7D29" w:rsidRPr="00F855F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5323A9" w:rsidRPr="00F855F6" w:rsidRDefault="005F7D29" w:rsidP="002B6F0B">
      <w:pPr>
        <w:tabs>
          <w:tab w:val="left" w:pos="2580"/>
        </w:tabs>
        <w:autoSpaceDE w:val="0"/>
        <w:autoSpaceDN w:val="0"/>
        <w:spacing w:before="670" w:after="2096" w:line="262" w:lineRule="auto"/>
        <w:ind w:left="408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«Средняя общеобразовательная </w:t>
      </w:r>
      <w:r w:rsidRPr="00F855F6">
        <w:rPr>
          <w:lang w:val="ru-RU"/>
        </w:rPr>
        <w:tab/>
      </w:r>
      <w:r w:rsidRPr="00F855F6">
        <w:rPr>
          <w:rFonts w:ascii="Times New Roman" w:eastAsia="Times New Roman" w:hAnsi="Times New Roman"/>
          <w:color w:val="000000"/>
          <w:sz w:val="24"/>
          <w:lang w:val="ru-RU"/>
        </w:rPr>
        <w:t>школа № 13» Пожарского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840"/>
      </w:tblGrid>
      <w:tr w:rsidR="005323A9">
        <w:trPr>
          <w:trHeight w:hRule="exact" w:val="274"/>
        </w:trPr>
        <w:tc>
          <w:tcPr>
            <w:tcW w:w="2502" w:type="dxa"/>
            <w:vMerge w:val="restart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840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48" w:after="0" w:line="230" w:lineRule="auto"/>
              <w:ind w:right="146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323A9">
        <w:trPr>
          <w:trHeight w:hRule="exact" w:val="276"/>
        </w:trPr>
        <w:tc>
          <w:tcPr>
            <w:tcW w:w="3429" w:type="dxa"/>
            <w:vMerge/>
          </w:tcPr>
          <w:p w:rsidR="005323A9" w:rsidRDefault="005323A9"/>
        </w:tc>
        <w:tc>
          <w:tcPr>
            <w:tcW w:w="3429" w:type="dxa"/>
            <w:vMerge/>
          </w:tcPr>
          <w:p w:rsidR="005323A9" w:rsidRDefault="005323A9"/>
        </w:tc>
        <w:tc>
          <w:tcPr>
            <w:tcW w:w="3840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after="0" w:line="230" w:lineRule="auto"/>
              <w:ind w:right="36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МОБУ СОШ № 13</w:t>
            </w:r>
          </w:p>
        </w:tc>
      </w:tr>
    </w:tbl>
    <w:p w:rsidR="005323A9" w:rsidRDefault="005323A9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4120"/>
      </w:tblGrid>
      <w:tr w:rsidR="005323A9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60" w:after="0" w:line="230" w:lineRule="auto"/>
              <w:ind w:right="16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Короткевич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О.И.</w:t>
            </w:r>
          </w:p>
        </w:tc>
      </w:tr>
      <w:tr w:rsidR="005323A9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106" w:after="0" w:line="230" w:lineRule="auto"/>
              <w:ind w:right="2194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5323A9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 г.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5323A9" w:rsidRDefault="005F7D29">
            <w:pPr>
              <w:autoSpaceDE w:val="0"/>
              <w:autoSpaceDN w:val="0"/>
              <w:spacing w:before="94" w:after="0" w:line="230" w:lineRule="auto"/>
              <w:ind w:right="2426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г.</w:t>
            </w:r>
          </w:p>
        </w:tc>
      </w:tr>
    </w:tbl>
    <w:p w:rsidR="005323A9" w:rsidRDefault="005F7D29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2549986)</w:t>
      </w:r>
    </w:p>
    <w:p w:rsidR="005323A9" w:rsidRDefault="002B6F0B" w:rsidP="002B6F0B">
      <w:pPr>
        <w:autoSpaceDE w:val="0"/>
        <w:autoSpaceDN w:val="0"/>
        <w:spacing w:after="0" w:line="240" w:lineRule="auto"/>
        <w:ind w:right="3888"/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</w:t>
      </w:r>
      <w:proofErr w:type="spellStart"/>
      <w:proofErr w:type="gramStart"/>
      <w:r w:rsidR="005F7D29"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 w:rsidR="005F7D29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5F7D29"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 w:rsidR="005F7D29"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</w:t>
      </w:r>
      <w:r w:rsidR="005F7D29"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 w:rsidR="005F7D29">
        <w:rPr>
          <w:rFonts w:ascii="Times New Roman" w:eastAsia="Times New Roman" w:hAnsi="Times New Roman"/>
          <w:color w:val="000000"/>
          <w:sz w:val="24"/>
        </w:rPr>
        <w:t>История</w:t>
      </w:r>
      <w:proofErr w:type="spellEnd"/>
      <w:r w:rsidR="005F7D29">
        <w:rPr>
          <w:rFonts w:ascii="Times New Roman" w:eastAsia="Times New Roman" w:hAnsi="Times New Roman"/>
          <w:color w:val="000000"/>
          <w:sz w:val="24"/>
        </w:rPr>
        <w:t>»</w:t>
      </w:r>
    </w:p>
    <w:p w:rsidR="002B6F0B" w:rsidRDefault="005F7D29" w:rsidP="002B6F0B">
      <w:pPr>
        <w:autoSpaceDE w:val="0"/>
        <w:autoSpaceDN w:val="0"/>
        <w:spacing w:after="0" w:line="240" w:lineRule="auto"/>
        <w:ind w:left="3024" w:right="2592"/>
        <w:jc w:val="center"/>
        <w:rPr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C854E5">
        <w:rPr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323A9" w:rsidRPr="00C854E5" w:rsidRDefault="002B6F0B" w:rsidP="002B6F0B">
      <w:pPr>
        <w:autoSpaceDE w:val="0"/>
        <w:autoSpaceDN w:val="0"/>
        <w:spacing w:after="0" w:line="240" w:lineRule="auto"/>
        <w:ind w:left="3024" w:right="2592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</w:t>
      </w:r>
      <w:r w:rsidR="005F7D29" w:rsidRPr="00C854E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Ершова Марина Ивановна </w:t>
      </w:r>
      <w:r w:rsidR="005F7D29" w:rsidRPr="00C854E5">
        <w:rPr>
          <w:lang w:val="ru-RU"/>
        </w:rPr>
        <w:br/>
      </w:r>
      <w:r w:rsidR="005F7D29" w:rsidRPr="00C854E5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</w:t>
      </w:r>
    </w:p>
    <w:p w:rsidR="002B6F0B" w:rsidRDefault="002B6F0B">
      <w:pPr>
        <w:rPr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ind w:right="34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ind w:right="34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ind w:right="34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ind w:right="34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ind w:right="34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ind w:right="34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ind w:right="34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ind w:right="34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B6F0B" w:rsidRPr="00C854E5" w:rsidRDefault="002B6F0B" w:rsidP="002B6F0B">
      <w:pPr>
        <w:autoSpaceDE w:val="0"/>
        <w:autoSpaceDN w:val="0"/>
        <w:spacing w:after="0" w:line="230" w:lineRule="auto"/>
        <w:ind w:right="3426"/>
        <w:jc w:val="right"/>
        <w:rPr>
          <w:lang w:val="ru-RU"/>
        </w:rPr>
        <w:sectPr w:rsidR="002B6F0B" w:rsidRPr="00C854E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C854E5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C854E5">
        <w:rPr>
          <w:rFonts w:ascii="Times New Roman" w:eastAsia="Times New Roman" w:hAnsi="Times New Roman"/>
          <w:color w:val="000000"/>
          <w:sz w:val="24"/>
          <w:lang w:val="ru-RU"/>
        </w:rPr>
        <w:t>Светлогорье</w:t>
      </w:r>
      <w:proofErr w:type="spellEnd"/>
      <w:r w:rsidRPr="00C854E5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г.</w:t>
      </w:r>
    </w:p>
    <w:p w:rsidR="002B6F0B" w:rsidRPr="00F855F6" w:rsidRDefault="002B6F0B" w:rsidP="002B6F0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B6F0B" w:rsidRPr="00F855F6" w:rsidRDefault="002B6F0B" w:rsidP="002B6F0B">
      <w:pPr>
        <w:autoSpaceDE w:val="0"/>
        <w:autoSpaceDN w:val="0"/>
        <w:spacing w:before="346" w:after="0" w:line="230" w:lineRule="auto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2B6F0B" w:rsidRPr="00AB3B67" w:rsidRDefault="002B6F0B" w:rsidP="002B6F0B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AB3B67">
        <w:rPr>
          <w:sz w:val="26"/>
          <w:szCs w:val="26"/>
          <w:lang w:val="ru-RU"/>
        </w:rPr>
        <w:br/>
      </w: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B6F0B" w:rsidRPr="00F855F6" w:rsidRDefault="002B6F0B" w:rsidP="002B6F0B">
      <w:pPr>
        <w:autoSpaceDE w:val="0"/>
        <w:autoSpaceDN w:val="0"/>
        <w:spacing w:before="384" w:after="0" w:line="230" w:lineRule="auto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2B6F0B" w:rsidRPr="00AB3B67" w:rsidRDefault="002B6F0B" w:rsidP="002B6F0B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B6F0B" w:rsidRPr="00AB3B67" w:rsidRDefault="002B6F0B" w:rsidP="002B6F0B">
      <w:pPr>
        <w:autoSpaceDE w:val="0"/>
        <w:autoSpaceDN w:val="0"/>
        <w:spacing w:after="0" w:line="240" w:lineRule="auto"/>
        <w:ind w:right="576"/>
        <w:jc w:val="center"/>
        <w:rPr>
          <w:sz w:val="26"/>
          <w:szCs w:val="26"/>
          <w:lang w:val="ru-RU"/>
        </w:rPr>
      </w:pP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2B6F0B" w:rsidRPr="00AB3B67" w:rsidRDefault="002B6F0B" w:rsidP="002B6F0B">
      <w:pPr>
        <w:autoSpaceDE w:val="0"/>
        <w:autoSpaceDN w:val="0"/>
        <w:spacing w:after="0" w:line="240" w:lineRule="auto"/>
        <w:ind w:left="180"/>
        <w:rPr>
          <w:sz w:val="26"/>
          <w:szCs w:val="26"/>
          <w:lang w:val="ru-RU"/>
        </w:rPr>
      </w:pP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основной школе ключевыми задачами являются:</w:t>
      </w:r>
    </w:p>
    <w:p w:rsidR="002B6F0B" w:rsidRPr="00AB3B67" w:rsidRDefault="002B6F0B" w:rsidP="002B6F0B">
      <w:pPr>
        <w:autoSpaceDE w:val="0"/>
        <w:autoSpaceDN w:val="0"/>
        <w:spacing w:after="0" w:line="240" w:lineRule="auto"/>
        <w:ind w:left="420" w:right="432"/>
        <w:jc w:val="both"/>
        <w:rPr>
          <w:sz w:val="26"/>
          <w:szCs w:val="26"/>
          <w:lang w:val="ru-RU"/>
        </w:rPr>
      </w:pP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-  формирование у молодого поколения ориентиров для гражданской, </w:t>
      </w:r>
      <w:proofErr w:type="spellStart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этнонациональной</w:t>
      </w:r>
      <w:proofErr w:type="spellEnd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социальной, культурной </w:t>
      </w:r>
      <w:proofErr w:type="spellStart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самоовладение</w:t>
      </w:r>
      <w:proofErr w:type="spellEnd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B6F0B" w:rsidRPr="00AB3B67" w:rsidRDefault="002B6F0B" w:rsidP="002B6F0B">
      <w:pPr>
        <w:autoSpaceDE w:val="0"/>
        <w:autoSpaceDN w:val="0"/>
        <w:spacing w:after="0" w:line="240" w:lineRule="auto"/>
        <w:ind w:left="420" w:right="432"/>
        <w:jc w:val="both"/>
        <w:rPr>
          <w:sz w:val="26"/>
          <w:szCs w:val="26"/>
          <w:lang w:val="ru-RU"/>
        </w:rPr>
      </w:pP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  воспитание учащихся в духе патриотизма, уважения к своему Отечеству -</w:t>
      </w:r>
      <w:r w:rsidRPr="00AB3B67">
        <w:rPr>
          <w:sz w:val="26"/>
          <w:szCs w:val="26"/>
          <w:lang w:val="ru-RU"/>
        </w:rPr>
        <w:br/>
      </w: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B6F0B" w:rsidRPr="00AB3B67" w:rsidRDefault="002B6F0B" w:rsidP="002B6F0B">
      <w:pPr>
        <w:autoSpaceDE w:val="0"/>
        <w:autoSpaceDN w:val="0"/>
        <w:spacing w:after="0" w:line="240" w:lineRule="auto"/>
        <w:ind w:left="420" w:right="288"/>
        <w:jc w:val="both"/>
        <w:rPr>
          <w:sz w:val="26"/>
          <w:szCs w:val="26"/>
          <w:lang w:val="ru-RU"/>
        </w:rPr>
      </w:pP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-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AB3B67">
        <w:rPr>
          <w:sz w:val="26"/>
          <w:szCs w:val="26"/>
          <w:lang w:val="ru-RU"/>
        </w:rPr>
        <w:br/>
      </w: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2B6F0B" w:rsidRPr="00AB3B67" w:rsidRDefault="002B6F0B" w:rsidP="002B6F0B">
      <w:pPr>
        <w:autoSpaceDE w:val="0"/>
        <w:autoSpaceDN w:val="0"/>
        <w:spacing w:after="0" w:line="240" w:lineRule="auto"/>
        <w:ind w:left="420"/>
        <w:jc w:val="both"/>
        <w:rPr>
          <w:sz w:val="26"/>
          <w:szCs w:val="26"/>
          <w:lang w:val="ru-RU"/>
        </w:rPr>
      </w:pPr>
      <w:proofErr w:type="gramStart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-  формирование у школьников умений применять исторические знания в учебной и </w:t>
      </w:r>
      <w:r w:rsidRPr="00AB3B67">
        <w:rPr>
          <w:sz w:val="26"/>
          <w:szCs w:val="26"/>
          <w:lang w:val="ru-RU"/>
        </w:rPr>
        <w:br/>
      </w: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внешкольной деятельности, в современном поликультурном, </w:t>
      </w:r>
      <w:proofErr w:type="spellStart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полиэтничном</w:t>
      </w:r>
      <w:proofErr w:type="spellEnd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</w:t>
      </w:r>
      <w:r w:rsidRPr="00AB3B67">
        <w:rPr>
          <w:sz w:val="26"/>
          <w:szCs w:val="26"/>
          <w:lang w:val="ru-RU"/>
        </w:rPr>
        <w:br/>
      </w: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AB3B67">
        <w:rPr>
          <w:sz w:val="26"/>
          <w:szCs w:val="26"/>
          <w:lang w:val="ru-RU"/>
        </w:rPr>
        <w:br/>
      </w: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общеобразовательные программы // Преподавание истории и обществознания в школе. -2020. - № 8.</w:t>
      </w:r>
      <w:proofErr w:type="gramEnd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- </w:t>
      </w:r>
      <w:proofErr w:type="gramStart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С. 7-8).</w:t>
      </w:r>
      <w:proofErr w:type="gramEnd"/>
    </w:p>
    <w:p w:rsidR="002B6F0B" w:rsidRDefault="002B6F0B" w:rsidP="002B6F0B">
      <w:pPr>
        <w:autoSpaceDE w:val="0"/>
        <w:autoSpaceDN w:val="0"/>
        <w:spacing w:before="51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before="51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B6F0B" w:rsidRPr="00F855F6" w:rsidRDefault="002B6F0B" w:rsidP="002B6F0B">
      <w:pPr>
        <w:autoSpaceDE w:val="0"/>
        <w:autoSpaceDN w:val="0"/>
        <w:spacing w:before="514" w:after="0" w:line="230" w:lineRule="auto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2B6F0B" w:rsidRPr="00AB3B67" w:rsidRDefault="002B6F0B" w:rsidP="002B6F0B">
      <w:pPr>
        <w:autoSpaceDE w:val="0"/>
        <w:autoSpaceDN w:val="0"/>
        <w:spacing w:before="406" w:after="0" w:line="230" w:lineRule="auto"/>
        <w:ind w:right="-696"/>
        <w:jc w:val="both"/>
        <w:rPr>
          <w:sz w:val="26"/>
          <w:szCs w:val="26"/>
          <w:lang w:val="ru-RU"/>
        </w:rPr>
      </w:pP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учебный</w:t>
      </w:r>
      <w:proofErr w:type="gramEnd"/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года обучения составляет</w:t>
      </w:r>
      <w:r w:rsidRPr="00AB3B67">
        <w:rPr>
          <w:sz w:val="26"/>
          <w:szCs w:val="26"/>
          <w:lang w:val="ru-RU"/>
        </w:rPr>
        <w:t xml:space="preserve"> </w:t>
      </w:r>
      <w:r w:rsidRPr="00AB3B67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68 часов. Недельная нагрузка составляет 2 часа, при 34 учебных неделях. </w:t>
      </w:r>
    </w:p>
    <w:p w:rsidR="002B6F0B" w:rsidRPr="00F855F6" w:rsidRDefault="002B6F0B" w:rsidP="002B6F0B">
      <w:pPr>
        <w:rPr>
          <w:lang w:val="ru-RU"/>
        </w:rPr>
        <w:sectPr w:rsidR="002B6F0B" w:rsidRPr="00F855F6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2B6F0B" w:rsidRPr="00F855F6" w:rsidRDefault="002B6F0B" w:rsidP="002B6F0B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2B6F0B" w:rsidRPr="00F855F6" w:rsidRDefault="002B6F0B" w:rsidP="002B6F0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2B6F0B" w:rsidRPr="00F855F6" w:rsidRDefault="002B6F0B" w:rsidP="002B6F0B">
      <w:pPr>
        <w:autoSpaceDE w:val="0"/>
        <w:autoSpaceDN w:val="0"/>
        <w:spacing w:before="346" w:after="0" w:line="230" w:lineRule="auto"/>
        <w:ind w:left="180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ИСТОРИЯ ДРЕВНЕГО МИРА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(68 ч)</w:t>
      </w:r>
    </w:p>
    <w:p w:rsidR="002B6F0B" w:rsidRPr="00C854E5" w:rsidRDefault="002B6F0B" w:rsidP="002B6F0B">
      <w:pPr>
        <w:tabs>
          <w:tab w:val="left" w:pos="180"/>
          <w:tab w:val="left" w:pos="10584"/>
        </w:tabs>
        <w:autoSpaceDE w:val="0"/>
        <w:autoSpaceDN w:val="0"/>
        <w:spacing w:after="0" w:line="240" w:lineRule="auto"/>
        <w:ind w:right="-48"/>
        <w:jc w:val="both"/>
        <w:rPr>
          <w:sz w:val="26"/>
          <w:szCs w:val="26"/>
          <w:lang w:val="ru-RU"/>
        </w:rPr>
      </w:pPr>
      <w:r w:rsidRPr="00F855F6">
        <w:rPr>
          <w:lang w:val="ru-RU"/>
        </w:rPr>
        <w:tab/>
      </w: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Введение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2B6F0B" w:rsidRPr="00794F45" w:rsidRDefault="002B6F0B" w:rsidP="002B6F0B">
      <w:pPr>
        <w:spacing w:after="0" w:line="240" w:lineRule="auto"/>
        <w:ind w:left="15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ПЕРВОБЫТНОСТЬ </w:t>
      </w:r>
      <w:r w:rsidRPr="00C854E5">
        <w:rPr>
          <w:rFonts w:ascii="Times New Roman" w:hAnsi="Times New Roman" w:cs="Times New Roman"/>
          <w:color w:val="231F20"/>
          <w:w w:val="95"/>
          <w:sz w:val="26"/>
          <w:szCs w:val="26"/>
          <w:lang w:val="ru-RU"/>
        </w:rPr>
        <w:t>(4</w:t>
      </w:r>
      <w:r w:rsidRPr="00C854E5">
        <w:rPr>
          <w:rFonts w:ascii="Times New Roman" w:hAnsi="Times New Roman" w:cs="Times New Roman"/>
          <w:color w:val="231F20"/>
          <w:spacing w:val="25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right="-4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</w:t>
      </w:r>
      <w:proofErr w:type="gramEnd"/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Разложение первобытнообщинных отношений. На пороге цивилизации.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 w:right="-48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ДРЕВНИЙ МИР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(62</w:t>
      </w:r>
      <w:r w:rsidRPr="00C854E5">
        <w:rPr>
          <w:rFonts w:ascii="Times New Roman" w:hAnsi="Times New Roman" w:cs="Times New Roman"/>
          <w:color w:val="231F20"/>
          <w:spacing w:val="-1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Понятие и хронологические рамки истории Древнего мира. Карта Древнего мира.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 w:right="4176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Древний Восток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(20</w:t>
      </w:r>
      <w:r w:rsidRPr="00C854E5">
        <w:rPr>
          <w:rFonts w:ascii="Times New Roman" w:hAnsi="Times New Roman" w:cs="Times New Roman"/>
          <w:color w:val="231F20"/>
          <w:spacing w:val="7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Понятие «Древний Восток». Карта Древневосточного мира.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Древний Египет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(7</w:t>
      </w:r>
      <w:r w:rsidRPr="00C854E5">
        <w:rPr>
          <w:rFonts w:ascii="Times New Roman" w:hAnsi="Times New Roman" w:cs="Times New Roman"/>
          <w:color w:val="231F20"/>
          <w:spacing w:val="5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</w:rPr>
        <w:t>III</w:t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. Могущество Египта при Рамсесе </w:t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</w:rPr>
        <w:t>II</w:t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Фараон-реформатор Эхнатон. Познания древних египтян (астрономия, математика, медицина).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-4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Древние цивилизации Месопотамии </w:t>
      </w:r>
      <w:r w:rsidRPr="00C854E5">
        <w:rPr>
          <w:rFonts w:ascii="Times New Roman" w:hAnsi="Times New Roman" w:cs="Times New Roman"/>
          <w:color w:val="231F20"/>
          <w:spacing w:val="-2"/>
          <w:sz w:val="26"/>
          <w:szCs w:val="26"/>
          <w:lang w:val="ru-RU"/>
        </w:rPr>
        <w:t>(4</w:t>
      </w:r>
      <w:r w:rsidRPr="00C854E5">
        <w:rPr>
          <w:rFonts w:ascii="Times New Roman" w:hAnsi="Times New Roman" w:cs="Times New Roman"/>
          <w:color w:val="231F20"/>
          <w:spacing w:val="-3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Древний Вавилон. Царь Хаммурапи и его законы.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Усиление </w:t>
      </w:r>
      <w:proofErr w:type="spellStart"/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Нововавилонского</w:t>
      </w:r>
      <w:proofErr w:type="spellEnd"/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царства. Легендарные памятники города Вавилона.</w:t>
      </w:r>
    </w:p>
    <w:p w:rsidR="002B6F0B" w:rsidRPr="00C854E5" w:rsidRDefault="002B6F0B" w:rsidP="002B6F0B">
      <w:pPr>
        <w:pStyle w:val="31"/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Восточное Средиземноморье в древности </w:t>
      </w:r>
      <w:r w:rsidRPr="00C854E5">
        <w:rPr>
          <w:rFonts w:ascii="Times New Roman" w:hAnsi="Times New Roman" w:cs="Times New Roman"/>
          <w:b w:val="0"/>
          <w:color w:val="231F20"/>
          <w:sz w:val="26"/>
          <w:szCs w:val="26"/>
          <w:lang w:val="ru-RU"/>
        </w:rPr>
        <w:t>(2</w:t>
      </w:r>
      <w:r w:rsidRPr="00C854E5">
        <w:rPr>
          <w:rFonts w:ascii="Times New Roman" w:hAnsi="Times New Roman" w:cs="Times New Roman"/>
          <w:b w:val="0"/>
          <w:color w:val="231F20"/>
          <w:spacing w:val="-11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b w:val="0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B6F0B" w:rsidRPr="00794F45" w:rsidRDefault="002B6F0B" w:rsidP="002B6F0B">
      <w:pPr>
        <w:pStyle w:val="31"/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Персидская держава </w:t>
      </w:r>
      <w:r w:rsidRPr="00C854E5">
        <w:rPr>
          <w:rFonts w:ascii="Times New Roman" w:hAnsi="Times New Roman" w:cs="Times New Roman"/>
          <w:b w:val="0"/>
          <w:color w:val="231F20"/>
          <w:sz w:val="26"/>
          <w:szCs w:val="26"/>
          <w:lang w:val="ru-RU"/>
        </w:rPr>
        <w:t>(2</w:t>
      </w:r>
      <w:r w:rsidRPr="00C854E5">
        <w:rPr>
          <w:rFonts w:ascii="Times New Roman" w:hAnsi="Times New Roman" w:cs="Times New Roman"/>
          <w:b w:val="0"/>
          <w:color w:val="231F20"/>
          <w:spacing w:val="-11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b w:val="0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 xml:space="preserve">Завоевания персов. Государство </w:t>
      </w:r>
      <w:proofErr w:type="spellStart"/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>Ахеменидов</w:t>
      </w:r>
      <w:proofErr w:type="spellEnd"/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 xml:space="preserve">. Великие цари: Кир </w:t>
      </w:r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II</w:t>
      </w:r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 xml:space="preserve"> Великий, Дарий </w:t>
      </w:r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I</w:t>
      </w:r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>. Расширение</w:t>
      </w:r>
    </w:p>
    <w:p w:rsidR="002B6F0B" w:rsidRPr="00C854E5" w:rsidRDefault="002B6F0B" w:rsidP="002B6F0B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2B6F0B" w:rsidRPr="00C854E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6F0B" w:rsidRPr="00C854E5" w:rsidRDefault="002B6F0B" w:rsidP="002B6F0B">
      <w:pPr>
        <w:autoSpaceDE w:val="0"/>
        <w:autoSpaceDN w:val="0"/>
        <w:spacing w:after="72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B6F0B" w:rsidRPr="00C854E5" w:rsidRDefault="002B6F0B" w:rsidP="002B6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2B6F0B" w:rsidRPr="00794F45" w:rsidRDefault="002B6F0B" w:rsidP="002B6F0B">
      <w:pPr>
        <w:pStyle w:val="31"/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Древняя Индия </w:t>
      </w:r>
      <w:r w:rsidRPr="00C854E5">
        <w:rPr>
          <w:rFonts w:ascii="Times New Roman" w:hAnsi="Times New Roman" w:cs="Times New Roman"/>
          <w:b w:val="0"/>
          <w:color w:val="231F20"/>
          <w:sz w:val="26"/>
          <w:szCs w:val="26"/>
          <w:lang w:val="ru-RU"/>
        </w:rPr>
        <w:t>(2</w:t>
      </w:r>
      <w:r w:rsidRPr="00C854E5">
        <w:rPr>
          <w:rFonts w:ascii="Times New Roman" w:hAnsi="Times New Roman" w:cs="Times New Roman"/>
          <w:b w:val="0"/>
          <w:color w:val="231F20"/>
          <w:spacing w:val="-11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b w:val="0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>ариев</w:t>
      </w:r>
      <w:proofErr w:type="spellEnd"/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 xml:space="preserve"> в Северную Индию. Держава </w:t>
      </w:r>
      <w:proofErr w:type="spellStart"/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>Маурьев</w:t>
      </w:r>
      <w:proofErr w:type="spellEnd"/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 xml:space="preserve">. Государство </w:t>
      </w:r>
      <w:proofErr w:type="spellStart"/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>Гуптов</w:t>
      </w:r>
      <w:proofErr w:type="spellEnd"/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 xml:space="preserve">. Общественное устройство, </w:t>
      </w:r>
      <w:proofErr w:type="spellStart"/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>варны</w:t>
      </w:r>
      <w:proofErr w:type="spellEnd"/>
      <w:r w:rsidRPr="00C854E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B6F0B" w:rsidRPr="00794F45" w:rsidRDefault="002B6F0B" w:rsidP="002B6F0B">
      <w:pPr>
        <w:pStyle w:val="31"/>
        <w:spacing w:before="0" w:line="240" w:lineRule="auto"/>
        <w:jc w:val="both"/>
        <w:rPr>
          <w:rFonts w:ascii="Trebuchet MS" w:hAnsi="Trebuchet MS"/>
          <w:b w:val="0"/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Древний </w:t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Китай </w:t>
      </w:r>
      <w:r w:rsidRPr="00C854E5">
        <w:rPr>
          <w:rFonts w:ascii="Times New Roman" w:hAnsi="Times New Roman" w:cs="Times New Roman"/>
          <w:b w:val="0"/>
          <w:color w:val="231F20"/>
          <w:sz w:val="26"/>
          <w:szCs w:val="26"/>
          <w:lang w:val="ru-RU"/>
        </w:rPr>
        <w:t>(3</w:t>
      </w:r>
      <w:r w:rsidRPr="00C854E5">
        <w:rPr>
          <w:rFonts w:ascii="Times New Roman" w:hAnsi="Times New Roman" w:cs="Times New Roman"/>
          <w:b w:val="0"/>
          <w:color w:val="231F20"/>
          <w:spacing w:val="-11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b w:val="0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b w:val="0"/>
          <w:color w:val="000000"/>
          <w:sz w:val="26"/>
          <w:szCs w:val="26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Древнейшие царства. Создание объединенной империи.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Цинь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Шихуанди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Возведение Великой Китайской стены. Правление династии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Хань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Древняя Греция. Эллинизм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(20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Древнейшая Греция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(4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Тиринф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).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Троянская война. Вторжение дорийских племен. Поэмы Гомера «Илиада», «Одиссея».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Греческие полисы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(10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right="432" w:firstLine="180"/>
        <w:jc w:val="both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Афины: утверждение демократии. Законы Солона. Реформы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Клисфена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right="288" w:firstLine="180"/>
        <w:jc w:val="both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Фемистокл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Саламинском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сражении, при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Платеях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Микале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 Итоги греко-персидских войн.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 w:right="432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Культура Древней Греции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(3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Македонские завоевания. Эллинизм </w:t>
      </w:r>
      <w:r w:rsidRPr="00794F45">
        <w:rPr>
          <w:rFonts w:ascii="Times New Roman" w:hAnsi="Times New Roman" w:cs="Times New Roman"/>
          <w:color w:val="231F20"/>
          <w:sz w:val="26"/>
          <w:szCs w:val="26"/>
          <w:lang w:val="ru-RU"/>
        </w:rPr>
        <w:t>(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3</w:t>
      </w:r>
      <w:r w:rsidRPr="00794F4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794F4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Возвышение Македонии. Политика Филиппа </w:t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</w:rPr>
        <w:t>II</w:t>
      </w: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Александрия Египетская.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 w:right="576"/>
        <w:jc w:val="both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Древний Рим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(20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Возникновение Римского государства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(3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Природа и население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Апеннинского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полуострова в древности. Этрусские города-государства.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Римские завоевания в Средиземноморье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(3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Поздняя Римская республика. Гражданские войны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(5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Гракхов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Октавиана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Расцвет и падение Римской империи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(26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Установление императорской власти.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Октавиан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Август. Императоры Рима: завоеватели и 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C854E5">
        <w:rPr>
          <w:rFonts w:ascii="Times New Roman" w:eastAsia="Times New Roman" w:hAnsi="Times New Roman"/>
          <w:color w:val="000000"/>
          <w:sz w:val="26"/>
          <w:szCs w:val="26"/>
        </w:rPr>
        <w:t>I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Начало Великого переселения народов. Рим и варвары. Падение Западной Римской империи.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Культура Древнего Рима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(3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left="180" w:right="3312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Обобщение </w:t>
      </w:r>
      <w:r w:rsidRPr="00C854E5">
        <w:rPr>
          <w:rFonts w:ascii="Times New Roman" w:hAnsi="Times New Roman" w:cs="Times New Roman"/>
          <w:color w:val="231F20"/>
          <w:sz w:val="26"/>
          <w:szCs w:val="26"/>
          <w:lang w:val="ru-RU"/>
        </w:rPr>
        <w:t>(2</w:t>
      </w:r>
      <w:r w:rsidRPr="00C854E5">
        <w:rPr>
          <w:rFonts w:ascii="Times New Roman" w:hAnsi="Times New Roman" w:cs="Times New Roman"/>
          <w:color w:val="231F20"/>
          <w:spacing w:val="4"/>
          <w:sz w:val="26"/>
          <w:szCs w:val="26"/>
          <w:lang w:val="ru-RU"/>
        </w:rPr>
        <w:t xml:space="preserve"> </w:t>
      </w:r>
      <w:r w:rsidRPr="00C854E5">
        <w:rPr>
          <w:rFonts w:ascii="Times New Roman" w:hAnsi="Times New Roman" w:cs="Times New Roman"/>
          <w:color w:val="231F20"/>
          <w:spacing w:val="-5"/>
          <w:sz w:val="26"/>
          <w:szCs w:val="26"/>
          <w:lang w:val="ru-RU"/>
        </w:rPr>
        <w:t>ч)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Историческое и культурное наследие цивилизаций Древнего мира. </w:t>
      </w:r>
    </w:p>
    <w:p w:rsidR="002B6F0B" w:rsidRPr="00C854E5" w:rsidRDefault="002B6F0B" w:rsidP="002B6F0B">
      <w:pPr>
        <w:spacing w:line="240" w:lineRule="auto"/>
        <w:rPr>
          <w:sz w:val="26"/>
          <w:szCs w:val="26"/>
          <w:lang w:val="ru-RU"/>
        </w:rPr>
        <w:sectPr w:rsidR="002B6F0B" w:rsidRPr="00C854E5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2B6F0B" w:rsidRPr="00F855F6" w:rsidRDefault="002B6F0B" w:rsidP="002B6F0B">
      <w:pPr>
        <w:autoSpaceDE w:val="0"/>
        <w:autoSpaceDN w:val="0"/>
        <w:spacing w:after="78" w:line="220" w:lineRule="exact"/>
        <w:rPr>
          <w:lang w:val="ru-RU"/>
        </w:rPr>
      </w:pPr>
    </w:p>
    <w:p w:rsidR="002B6F0B" w:rsidRPr="00F855F6" w:rsidRDefault="002B6F0B" w:rsidP="002B6F0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before="346" w:after="0" w:line="262" w:lineRule="auto"/>
        <w:ind w:right="-48"/>
        <w:jc w:val="both"/>
        <w:rPr>
          <w:sz w:val="26"/>
          <w:szCs w:val="26"/>
          <w:lang w:val="ru-RU"/>
        </w:rPr>
      </w:pPr>
      <w:r w:rsidRPr="00F855F6">
        <w:rPr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Изучение истории в 5 классе направлено на достижение </w:t>
      </w:r>
      <w:proofErr w:type="gram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личностных,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предметных результатов освоения учебного предмета.</w:t>
      </w:r>
    </w:p>
    <w:p w:rsidR="002B6F0B" w:rsidRPr="00F855F6" w:rsidRDefault="002B6F0B" w:rsidP="002B6F0B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К важнейшим </w:t>
      </w:r>
      <w:r w:rsidRPr="00C854E5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>личностным результатам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патриотического воспитания: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ценностное 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отношение к достижениям своей Родины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гражданского воспитания: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</w:t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духовно-нравственной сфере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эстетического воспитания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уважение к культуре своего и других народов; </w:t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трудового воспитания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: понимание на основе </w:t>
      </w:r>
      <w:proofErr w:type="gram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знания истории значения трудовой 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деятельности людей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построение индивидуальной траектории образования и жизненных планов;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сфере </w:t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экологического воспитания: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  <w:r>
        <w:rPr>
          <w:sz w:val="26"/>
          <w:szCs w:val="26"/>
          <w:lang w:val="ru-RU"/>
        </w:rPr>
        <w:t xml:space="preserve"> 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направленности.</w:t>
      </w:r>
    </w:p>
    <w:p w:rsidR="002B6F0B" w:rsidRPr="00C854E5" w:rsidRDefault="002B6F0B" w:rsidP="002B6F0B">
      <w:pPr>
        <w:autoSpaceDE w:val="0"/>
        <w:autoSpaceDN w:val="0"/>
        <w:spacing w:after="0" w:line="240" w:lineRule="auto"/>
        <w:ind w:right="576" w:firstLine="180"/>
        <w:jc w:val="both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в сфере </w:t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адаптации к меняющимся условиям социальной и природной среды: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B6F0B" w:rsidRPr="00F855F6" w:rsidRDefault="002B6F0B" w:rsidP="002B6F0B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sz w:val="26"/>
          <w:szCs w:val="26"/>
          <w:lang w:val="ru-RU"/>
        </w:rPr>
      </w:pPr>
      <w:r w:rsidRPr="00F855F6">
        <w:rPr>
          <w:lang w:val="ru-RU"/>
        </w:rPr>
        <w:tab/>
      </w:r>
      <w:proofErr w:type="spellStart"/>
      <w:r w:rsidRPr="00C854E5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>Метапредметные</w:t>
      </w:r>
      <w:proofErr w:type="spellEnd"/>
      <w:r w:rsidRPr="00C854E5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 результаты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proofErr w:type="gramStart"/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В сфере универсальных учебных познавательных действий: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владение базовыми логическими действиями: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владение базовыми исследовательскими действиями: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работа с информацией: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осуществлять анализ учебной и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внеучебной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интернет-ресурсы</w:t>
      </w:r>
      <w:proofErr w:type="spell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др.)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извлекать информацию из источника;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предложенным учителем или сформулированным самостоятельно).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proofErr w:type="gramStart"/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В сфере универсальных учебных коммуникативных действий: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общение: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представлять особенности взаимодействия людей в исторических обществах и 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proofErr w:type="gramStart"/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осуществление совместной деятельности: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В сфере универсальных учебных регулятивных действий: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</w:t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ладение приемами самоорганизации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владение приемами самоконтроля </w:t>
      </w: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В сфере эмоционального интеллекта</w:t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</w:t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 понимания себя и других: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62" w:lineRule="auto"/>
        <w:ind w:right="576"/>
        <w:jc w:val="both"/>
        <w:rPr>
          <w:sz w:val="26"/>
          <w:szCs w:val="26"/>
          <w:lang w:val="ru-RU"/>
        </w:rPr>
      </w:pP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B6F0B" w:rsidRPr="00F855F6" w:rsidRDefault="002B6F0B" w:rsidP="002B6F0B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proofErr w:type="gramStart"/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1.Знание хронологии, работа с хронологией: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2.Знание исторических фактов, работа с фактами: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группировать, систематизировать факты по заданному признаку.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3.Работа с исторической картой: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C854E5">
        <w:rPr>
          <w:sz w:val="26"/>
          <w:szCs w:val="26"/>
          <w:lang w:val="ru-RU"/>
        </w:rPr>
        <w:br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proofErr w:type="gramStart"/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4.Работа с историческими источниками: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раскрывать смысл (главную идею) высказывания, изображения.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5.Историческое описание (реконструкция):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характеризовать условия жизни людей в древности;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рассказывать о значительных событиях древней истории, их участниках;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6.Анализ, объяснение исторических событий, явлений: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сравнивать исторические явления, определять их общие черты;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иллюстрировать общие явления, черты конкретными примерами;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объяснять причины и следствия важнейших событий древней истории.</w:t>
      </w: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B6F0B" w:rsidRPr="00C854E5" w:rsidRDefault="002B6F0B" w:rsidP="002B6F0B">
      <w:pPr>
        <w:jc w:val="both"/>
        <w:rPr>
          <w:sz w:val="26"/>
          <w:szCs w:val="26"/>
          <w:lang w:val="ru-RU"/>
        </w:rPr>
        <w:sectPr w:rsidR="002B6F0B" w:rsidRPr="00C854E5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B6F0B" w:rsidRPr="00C854E5" w:rsidRDefault="002B6F0B" w:rsidP="002B6F0B">
      <w:pPr>
        <w:autoSpaceDE w:val="0"/>
        <w:autoSpaceDN w:val="0"/>
        <w:spacing w:after="78" w:line="220" w:lineRule="exact"/>
        <w:jc w:val="both"/>
        <w:rPr>
          <w:sz w:val="26"/>
          <w:szCs w:val="26"/>
          <w:lang w:val="ru-RU"/>
        </w:rPr>
      </w:pPr>
    </w:p>
    <w:p w:rsidR="002B6F0B" w:rsidRPr="00C854E5" w:rsidRDefault="002B6F0B" w:rsidP="002B6F0B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sz w:val="26"/>
          <w:szCs w:val="26"/>
          <w:lang w:val="ru-RU"/>
        </w:rPr>
      </w:pP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8.Применение исторических знаний: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C854E5">
        <w:rPr>
          <w:sz w:val="26"/>
          <w:szCs w:val="26"/>
          <w:lang w:val="ru-RU"/>
        </w:rPr>
        <w:br/>
      </w:r>
      <w:r w:rsidRPr="00C854E5">
        <w:rPr>
          <w:sz w:val="26"/>
          <w:szCs w:val="26"/>
          <w:lang w:val="ru-RU"/>
        </w:rPr>
        <w:tab/>
      </w:r>
      <w:r w:rsidRPr="00C854E5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2B6F0B" w:rsidRPr="00794F45" w:rsidRDefault="002B6F0B" w:rsidP="002B6F0B">
      <w:pPr>
        <w:rPr>
          <w:lang w:val="ru-RU"/>
        </w:rPr>
        <w:sectPr w:rsidR="002B6F0B" w:rsidRPr="00794F4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6F0B" w:rsidRPr="00794F45" w:rsidRDefault="002B6F0B" w:rsidP="002B6F0B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jc w:val="center"/>
        <w:rPr>
          <w:b/>
          <w:spacing w:val="-2"/>
          <w:sz w:val="19"/>
          <w:lang w:val="ru-RU"/>
        </w:rPr>
      </w:pPr>
      <w:r w:rsidRPr="00AB3B67">
        <w:rPr>
          <w:b/>
          <w:sz w:val="19"/>
          <w:lang w:val="ru-RU"/>
        </w:rPr>
        <w:t>ТЕМАТИЧЕСКОЕ</w:t>
      </w:r>
      <w:r w:rsidRPr="00AB3B67">
        <w:rPr>
          <w:b/>
          <w:spacing w:val="9"/>
          <w:sz w:val="19"/>
          <w:lang w:val="ru-RU"/>
        </w:rPr>
        <w:t xml:space="preserve"> </w:t>
      </w:r>
      <w:r w:rsidRPr="00AB3B67">
        <w:rPr>
          <w:b/>
          <w:spacing w:val="-2"/>
          <w:sz w:val="19"/>
          <w:lang w:val="ru-RU"/>
        </w:rPr>
        <w:t>ПЛАНИРОВАНИ</w:t>
      </w:r>
      <w:r>
        <w:rPr>
          <w:b/>
          <w:spacing w:val="-2"/>
          <w:sz w:val="19"/>
          <w:lang w:val="ru-RU"/>
        </w:rPr>
        <w:t>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2B6F0B" w:rsidTr="002B6F0B">
        <w:trPr>
          <w:trHeight w:val="333"/>
        </w:trPr>
        <w:tc>
          <w:tcPr>
            <w:tcW w:w="396" w:type="dxa"/>
            <w:vMerge w:val="restart"/>
          </w:tcPr>
          <w:p w:rsidR="002B6F0B" w:rsidRDefault="002B6F0B" w:rsidP="002B6F0B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1873" w:type="dxa"/>
            <w:vMerge w:val="restart"/>
          </w:tcPr>
          <w:p w:rsidR="002B6F0B" w:rsidRDefault="002B6F0B" w:rsidP="002B6F0B">
            <w:pPr>
              <w:pStyle w:val="TableParagraph"/>
              <w:spacing w:before="7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тем программы</w:t>
            </w:r>
          </w:p>
        </w:tc>
        <w:tc>
          <w:tcPr>
            <w:tcW w:w="2772" w:type="dxa"/>
            <w:gridSpan w:val="3"/>
          </w:tcPr>
          <w:p w:rsidR="002B6F0B" w:rsidRDefault="002B6F0B" w:rsidP="002B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B6F0B" w:rsidRDefault="002B6F0B" w:rsidP="002B6F0B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898" w:type="dxa"/>
            <w:vMerge w:val="restart"/>
          </w:tcPr>
          <w:p w:rsidR="002B6F0B" w:rsidRDefault="002B6F0B" w:rsidP="002B6F0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332" w:type="dxa"/>
            <w:vMerge w:val="restart"/>
          </w:tcPr>
          <w:p w:rsidR="002B6F0B" w:rsidRDefault="002B6F0B" w:rsidP="002B6F0B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2B6F0B" w:rsidRDefault="002B6F0B" w:rsidP="002B6F0B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B6F0B" w:rsidTr="002B6F0B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B6F0B" w:rsidRDefault="002B6F0B" w:rsidP="002B6F0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2B6F0B" w:rsidRDefault="002B6F0B" w:rsidP="002B6F0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B6F0B" w:rsidRDefault="002B6F0B" w:rsidP="002B6F0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:rsidR="002B6F0B" w:rsidRDefault="002B6F0B" w:rsidP="002B6F0B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2B6F0B" w:rsidRDefault="002B6F0B" w:rsidP="002B6F0B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2B6F0B" w:rsidRDefault="002B6F0B" w:rsidP="002B6F0B">
            <w:pPr>
              <w:rPr>
                <w:sz w:val="2"/>
                <w:szCs w:val="2"/>
              </w:rPr>
            </w:pPr>
          </w:p>
        </w:tc>
      </w:tr>
      <w:tr w:rsidR="002B6F0B" w:rsidTr="002B6F0B">
        <w:trPr>
          <w:trHeight w:val="333"/>
        </w:trPr>
        <w:tc>
          <w:tcPr>
            <w:tcW w:w="15496" w:type="dxa"/>
            <w:gridSpan w:val="9"/>
          </w:tcPr>
          <w:p w:rsidR="002B6F0B" w:rsidRDefault="002B6F0B" w:rsidP="002B6F0B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Введение</w:t>
            </w:r>
          </w:p>
        </w:tc>
      </w:tr>
      <w:tr w:rsidR="002B6F0B" w:rsidRPr="002B6F0B" w:rsidTr="002B6F0B">
        <w:trPr>
          <w:trHeight w:val="2254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7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историки узнают о далеком прошлом;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отрезки времени, используемые при описании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 (год, век, тысячелетие, эра);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 и в нашу эру;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41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 на исторических картах;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https://resh.edu.ru/subject/lesson/7519/start/310298/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https://resh.edu.ru/subject/lesson/7520/start/253250/</w:t>
            </w:r>
          </w:p>
        </w:tc>
      </w:tr>
      <w:tr w:rsidR="002B6F0B" w:rsidTr="002B6F0B">
        <w:trPr>
          <w:trHeight w:val="333"/>
        </w:trPr>
        <w:tc>
          <w:tcPr>
            <w:tcW w:w="2269" w:type="dxa"/>
            <w:gridSpan w:val="2"/>
          </w:tcPr>
          <w:p w:rsidR="002B6F0B" w:rsidRDefault="002B6F0B" w:rsidP="002B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99" w:type="dxa"/>
            <w:gridSpan w:val="6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</w:tr>
      <w:tr w:rsidR="002B6F0B" w:rsidTr="002B6F0B">
        <w:trPr>
          <w:trHeight w:val="333"/>
        </w:trPr>
        <w:tc>
          <w:tcPr>
            <w:tcW w:w="15496" w:type="dxa"/>
            <w:gridSpan w:val="9"/>
          </w:tcPr>
          <w:p w:rsidR="002B6F0B" w:rsidRDefault="002B6F0B" w:rsidP="002B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Первобытность</w:t>
            </w:r>
          </w:p>
        </w:tc>
      </w:tr>
      <w:tr w:rsidR="002B6F0B" w:rsidRPr="002B6F0B" w:rsidTr="002B6F0B">
        <w:trPr>
          <w:trHeight w:val="5472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историкам;</w:t>
            </w:r>
          </w:p>
          <w:p w:rsidR="002B6F0B" w:rsidRDefault="002B6F0B" w:rsidP="002B6F0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первобытных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людей;</w:t>
            </w:r>
          </w:p>
          <w:p w:rsidR="002B6F0B" w:rsidRDefault="002B6F0B" w:rsidP="002B6F0B">
            <w:pPr>
              <w:pStyle w:val="TableParagraph"/>
              <w:spacing w:before="19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для древнейших людей имело овладение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 как его добывали и поддерживали;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 узнали из этих рисунков;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Раскрывать значение понятий: присваивающее хозяйство, язычество,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миф;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21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скотоводства;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Давать определение понятий: присваивающее хозяйство,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 хозяйство, род, племя;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3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людьми;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это имело;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 и торговли в первобытном обществе;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 вождь, старейшина, знать;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цивилизации;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https://resh.edu.ru/subject/lesson/7521/start/253219/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https://resh.edu.ru/subject/lesson/7522/start/310329/</w:t>
            </w:r>
          </w:p>
        </w:tc>
      </w:tr>
    </w:tbl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2B6F0B" w:rsidTr="002B6F0B">
        <w:trPr>
          <w:trHeight w:val="333"/>
        </w:trPr>
        <w:tc>
          <w:tcPr>
            <w:tcW w:w="2269" w:type="dxa"/>
            <w:gridSpan w:val="2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699" w:type="dxa"/>
            <w:gridSpan w:val="6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</w:tr>
      <w:tr w:rsidR="002B6F0B" w:rsidTr="002B6F0B">
        <w:trPr>
          <w:trHeight w:val="333"/>
        </w:trPr>
        <w:tc>
          <w:tcPr>
            <w:tcW w:w="15496" w:type="dxa"/>
            <w:gridSpan w:val="9"/>
          </w:tcPr>
          <w:p w:rsidR="002B6F0B" w:rsidRDefault="002B6F0B" w:rsidP="002B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Восток</w:t>
            </w:r>
          </w:p>
        </w:tc>
      </w:tr>
      <w:tr w:rsidR="002B6F0B" w:rsidRPr="002B6F0B" w:rsidTr="002B6F0B">
        <w:trPr>
          <w:trHeight w:val="5712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 Египта, их влиянии на занятия населения;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2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59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этого событие;</w:t>
            </w:r>
          </w:p>
          <w:p w:rsidR="002B6F0B" w:rsidRDefault="002B6F0B" w:rsidP="002B6F0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фараон,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жрец;</w:t>
            </w:r>
          </w:p>
          <w:p w:rsidR="002B6F0B" w:rsidRDefault="002B6F0B" w:rsidP="002B6F0B">
            <w:pPr>
              <w:pStyle w:val="TableParagraph"/>
              <w:spacing w:before="20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 и скульптурные изображения;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19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основных групп населения Древнего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2B6F0B" w:rsidRDefault="002B6F0B" w:rsidP="002B6F0B">
            <w:pPr>
              <w:pStyle w:val="TableParagraph"/>
              <w:spacing w:before="3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прославился фараон Рамсес II;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каким богам поклонялись древние египтяне;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описание внешнего вида и внутреннего устройства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  <w:p w:rsidR="002B6F0B" w:rsidRDefault="002B6F0B" w:rsidP="002B6F0B">
            <w:pPr>
              <w:pStyle w:val="TableParagraph"/>
              <w:spacing w:before="3" w:line="266" w:lineRule="auto"/>
              <w:ind w:left="78" w:right="3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письменность древних египтян (особенности письма,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для письма);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Древнего Египта;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фреска;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 w:right="2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https://resh.edu.ru/subject/lesson/7524/start/310360/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https://resh.edu.ru/subject/lesson/7525/start/310391/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https://resh.edu.ru/subject/lesson/7523/start/310422/</w:t>
            </w:r>
          </w:p>
        </w:tc>
      </w:tr>
      <w:tr w:rsidR="002B6F0B" w:rsidRPr="002B6F0B" w:rsidTr="002B6F0B">
        <w:trPr>
          <w:trHeight w:val="3623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цивилизации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занятиях живших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w w:val="105"/>
                <w:sz w:val="15"/>
              </w:rPr>
              <w:t xml:space="preserve"> в древности людей;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Месопотамии;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источника;</w:t>
            </w:r>
          </w:p>
          <w:p w:rsidR="002B6F0B" w:rsidRDefault="002B6F0B" w:rsidP="002B6F0B">
            <w:pPr>
              <w:pStyle w:val="TableParagraph"/>
              <w:spacing w:before="3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 организации ассирийского войска;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207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ассирийские цари управляли своей державой;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 используя иллюстрации, описание ассирийской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 Ниневии, рассказывать о ее достопримечательностях;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 его расцвета при царе Навуходоносоре. Раскрывать смысл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«Вавилонская башня»;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https://resh.edu.ru/subject/lesson/7526/start/252227/</w:t>
            </w:r>
          </w:p>
        </w:tc>
      </w:tr>
    </w:tbl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2B6F0B" w:rsidRPr="002B6F0B" w:rsidTr="002B6F0B">
        <w:trPr>
          <w:trHeight w:val="1738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right="4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Восточное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Средиземноморье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2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известен в истории царь Соломон;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 Ветхий завет;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https://resh.edu.ru/subject/lesson/7527/start/310453/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https://resh.edu.ru/subject/lesson/7528/start/253095/</w:t>
            </w:r>
          </w:p>
        </w:tc>
      </w:tr>
      <w:tr w:rsidR="002B6F0B" w:rsidRPr="002B6F0B" w:rsidTr="002B6F0B">
        <w:trPr>
          <w:trHeight w:val="1677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Персидская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могущества;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 систему управления персидской державой;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религии древних персов;</w:t>
            </w:r>
          </w:p>
          <w:p w:rsidR="002B6F0B" w:rsidRDefault="002B6F0B" w:rsidP="002B6F0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сатрап,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зороастризм,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Авеста;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ВПР;</w:t>
            </w:r>
          </w:p>
          <w:p w:rsidR="002B6F0B" w:rsidRDefault="002B6F0B" w:rsidP="002B6F0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использованием;</w:t>
            </w:r>
          </w:p>
          <w:p w:rsidR="002B6F0B" w:rsidRDefault="002B6F0B" w:rsidP="002B6F0B">
            <w:pPr>
              <w:pStyle w:val="TableParagraph"/>
              <w:spacing w:before="3" w:line="266" w:lineRule="auto"/>
              <w:ind w:left="79" w:right="3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</w:t>
            </w:r>
            <w:proofErr w:type="gramStart"/>
            <w:r>
              <w:rPr>
                <w:spacing w:val="-2"/>
                <w:w w:val="105"/>
                <w:sz w:val="15"/>
              </w:rPr>
              <w:t>»;;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https://resh.edu.ru/subject/lesson/7529/start/252754/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https://resh.edu.ru/subject/lesson/7530/start/252723/</w:t>
            </w:r>
          </w:p>
        </w:tc>
      </w:tr>
      <w:tr w:rsidR="002B6F0B" w:rsidRPr="002B6F0B" w:rsidTr="002B6F0B">
        <w:trPr>
          <w:trHeight w:val="2638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Древняя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населения;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 о древнейших индийских городах, используя карту;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 Веды, санскрит;</w:t>
            </w:r>
            <w:proofErr w:type="gramEnd"/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верования древних индийцев, называть 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 почитаемых в индуизме;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105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учения;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буддийских храмов (на основе текста и иллюстраций учебника);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 интересны для историков;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/>
              <w:ind w:left="97" w:right="7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https://resh.edu.ru/subject/lesson/7531/start/253064/</w:t>
            </w:r>
          </w:p>
        </w:tc>
      </w:tr>
      <w:tr w:rsidR="002B6F0B" w:rsidRPr="002B6F0B" w:rsidTr="002B6F0B">
        <w:trPr>
          <w:trHeight w:val="3791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45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 их влияние на занятия населения;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 орудий их труда, технических сооружениях;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 единого государства;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24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торговли;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 чем они завершались;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 значение понятий и терминов: </w:t>
            </w:r>
            <w:proofErr w:type="gramStart"/>
            <w:r>
              <w:rPr>
                <w:w w:val="105"/>
                <w:sz w:val="15"/>
              </w:rPr>
              <w:t>Великая Китайская стена,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 шелковый путь, пагода, иероглиф, каллиграфия;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популярности в Древнем Китае и в последующие столетия;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характеристику достижений древних китайцев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устных сообщений, альбомов, презентаций);</w:t>
            </w:r>
            <w:proofErr w:type="gramEnd"/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/>
              <w:ind w:left="97" w:right="7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https://resh.edu.ru/subject/lesson/7532/start/310484/</w:t>
            </w:r>
          </w:p>
        </w:tc>
      </w:tr>
      <w:tr w:rsidR="002B6F0B" w:rsidTr="002B6F0B">
        <w:trPr>
          <w:trHeight w:val="333"/>
        </w:trPr>
        <w:tc>
          <w:tcPr>
            <w:tcW w:w="2269" w:type="dxa"/>
            <w:gridSpan w:val="2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</w:tr>
      <w:tr w:rsidR="002B6F0B" w:rsidTr="002B6F0B">
        <w:trPr>
          <w:trHeight w:val="333"/>
        </w:trPr>
        <w:tc>
          <w:tcPr>
            <w:tcW w:w="15496" w:type="dxa"/>
            <w:gridSpan w:val="9"/>
          </w:tcPr>
          <w:p w:rsidR="002B6F0B" w:rsidRDefault="002B6F0B" w:rsidP="002B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Древняя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Греция.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Эллинизм</w:t>
            </w:r>
          </w:p>
        </w:tc>
      </w:tr>
    </w:tbl>
    <w:tbl>
      <w:tblPr>
        <w:tblStyle w:val="TableNormal3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2B6F0B" w:rsidRPr="002B6F0B" w:rsidTr="002B6F0B">
        <w:trPr>
          <w:trHeight w:val="1485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Древнейшая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 и основных занятиях ее населения;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6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 какие находки археологов свидетельствуют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древних цивилизации на о. Крит, в Микенах;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конь»;</w:t>
            </w:r>
            <w:proofErr w:type="gramEnd"/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https://resh.edu.ru/subject/lesson/7533/start/252661/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https://resh.edu.ru/subject/lesson/7534/start/310515/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https://resh.edu.ru/subject/lesson/7535/start/310546/</w:t>
            </w:r>
          </w:p>
        </w:tc>
      </w:tr>
    </w:tbl>
    <w:tbl>
      <w:tblPr>
        <w:tblStyle w:val="TableNormal4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2B6F0B" w:rsidRPr="002B6F0B" w:rsidTr="002B6F0B">
        <w:trPr>
          <w:trHeight w:val="9914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Греческие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449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 агора, фаланга, метрополия, колония;</w:t>
            </w:r>
            <w:proofErr w:type="gramEnd"/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24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 отношение к власти;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составе и организации полисного войска;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направления Великой греческой колонизации,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наиболее значительные колонии, в том числе в Северном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 Рассказывать, как осуществлялось управление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 реформа, остракизм;</w:t>
            </w:r>
          </w:p>
          <w:p w:rsidR="002B6F0B" w:rsidRDefault="002B6F0B" w:rsidP="002B6F0B">
            <w:pPr>
              <w:pStyle w:val="TableParagraph"/>
              <w:spacing w:before="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756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спартанское войско считалось самым сильным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Греции;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112"/>
              <w:rPr>
                <w:sz w:val="15"/>
              </w:rPr>
            </w:pPr>
            <w:r>
              <w:rPr>
                <w:w w:val="105"/>
                <w:sz w:val="15"/>
              </w:rPr>
              <w:t>Составить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его достоинствах и недостатках;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56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основные различия;</w:t>
            </w:r>
            <w:proofErr w:type="gramEnd"/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 против Греции;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16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картосхемы, об участниках, ходе и итогах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 сражений греко-персидских войн (Марафонская битва,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оборона греками Фермопил, сражение в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w w:val="105"/>
                <w:sz w:val="15"/>
              </w:rPr>
              <w:t xml:space="preserve"> проливе);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таблицы;</w:t>
            </w:r>
          </w:p>
          <w:p w:rsidR="002B6F0B" w:rsidRDefault="002B6F0B" w:rsidP="002B6F0B">
            <w:pPr>
              <w:pStyle w:val="TableParagraph"/>
              <w:spacing w:before="3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 воинов в ходе военных событий;</w:t>
            </w:r>
          </w:p>
          <w:p w:rsidR="002B6F0B" w:rsidRDefault="002B6F0B" w:rsidP="002B6F0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итоги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греко-персидских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войн;</w:t>
            </w:r>
          </w:p>
          <w:p w:rsidR="002B6F0B" w:rsidRDefault="002B6F0B" w:rsidP="002B6F0B">
            <w:pPr>
              <w:pStyle w:val="TableParagraph"/>
              <w:spacing w:before="20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67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806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 с именем Перикла;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численность рабов значительно возросла в V в. до н. э.;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причины, основных участников и итоги Пелопоннесской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войны;</w:t>
            </w:r>
          </w:p>
          <w:p w:rsidR="002B6F0B" w:rsidRDefault="002B6F0B" w:rsidP="002B6F0B">
            <w:pPr>
              <w:pStyle w:val="TableParagraph"/>
              <w:spacing w:before="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использованием;</w:t>
            </w:r>
          </w:p>
          <w:p w:rsidR="002B6F0B" w:rsidRDefault="002B6F0B" w:rsidP="002B6F0B">
            <w:pPr>
              <w:pStyle w:val="TableParagraph"/>
              <w:spacing w:before="4" w:line="266" w:lineRule="auto"/>
              <w:ind w:left="79" w:right="3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  <w:p w:rsidR="002B6F0B" w:rsidRDefault="002B6F0B" w:rsidP="002B6F0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ВПР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https://resh.edu.ru/subject/lesson/7536/start/310577/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https://resh.edu.ru/subject/lesson/7537/start/252940/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https://resh.edu.ru/subject/lesson/7538/start/288851/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https://resh.edu.ru/subject/lesson/7539/start/252537/</w:t>
            </w:r>
          </w:p>
        </w:tc>
      </w:tr>
    </w:tbl>
    <w:tbl>
      <w:tblPr>
        <w:tblStyle w:val="TableNormal5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2B6F0B" w:rsidRPr="002B6F0B" w:rsidTr="002B6F0B">
        <w:trPr>
          <w:trHeight w:val="3406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их скульптурные изображения;</w:t>
            </w:r>
          </w:p>
          <w:p w:rsidR="002B6F0B" w:rsidRDefault="002B6F0B" w:rsidP="002B6F0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герои;</w:t>
            </w:r>
          </w:p>
          <w:p w:rsidR="002B6F0B" w:rsidRDefault="002B6F0B" w:rsidP="002B6F0B">
            <w:pPr>
              <w:pStyle w:val="TableParagraph"/>
              <w:spacing w:before="19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Раскрывать значение понятий и терминов: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 Академия,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 философия, логика, этика;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 истории, другим отраслям наук;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13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описание внешнего вида и планировки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 распознавать архитектурные элементы зданий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2B6F0B" w:rsidRDefault="002B6F0B" w:rsidP="002B6F0B">
            <w:pPr>
              <w:pStyle w:val="TableParagraph"/>
              <w:spacing w:before="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 выражалось их отношение к играм;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https://resh.edu.ru/subject/lesson/7540/start/252909/</w:t>
            </w:r>
          </w:p>
        </w:tc>
      </w:tr>
      <w:tr w:rsidR="002B6F0B" w:rsidRPr="002B6F0B" w:rsidTr="002B6F0B">
        <w:trPr>
          <w:trHeight w:val="3022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Македонские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 роль сыграл в этом царь Филипп II;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324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 Александра Македонского;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Македонского;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 характеристику («исторический портрет») 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Македонского;</w:t>
            </w:r>
          </w:p>
          <w:p w:rsidR="002B6F0B" w:rsidRDefault="002B6F0B" w:rsidP="002B6F0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«эллинизм»;</w:t>
            </w:r>
          </w:p>
          <w:p w:rsidR="002B6F0B" w:rsidRDefault="002B6F0B" w:rsidP="002B6F0B">
            <w:pPr>
              <w:pStyle w:val="TableParagraph"/>
              <w:spacing w:before="19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 державы Александра Македонского;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славилась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 культурным центром эллинистического мира;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https://resh.edu.ru/subject/lesson/7541/start/252878/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https://resh.edu.ru/subject/lesson/7542/start/252847/</w:t>
            </w:r>
          </w:p>
        </w:tc>
      </w:tr>
      <w:tr w:rsidR="002B6F0B" w:rsidTr="002B6F0B">
        <w:trPr>
          <w:trHeight w:val="333"/>
        </w:trPr>
        <w:tc>
          <w:tcPr>
            <w:tcW w:w="2269" w:type="dxa"/>
            <w:gridSpan w:val="2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</w:tr>
      <w:tr w:rsidR="002B6F0B" w:rsidTr="002B6F0B">
        <w:trPr>
          <w:trHeight w:val="333"/>
        </w:trPr>
        <w:tc>
          <w:tcPr>
            <w:tcW w:w="15496" w:type="dxa"/>
            <w:gridSpan w:val="9"/>
          </w:tcPr>
          <w:p w:rsidR="002B6F0B" w:rsidRDefault="002B6F0B" w:rsidP="002B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Рим</w:t>
            </w:r>
          </w:p>
        </w:tc>
      </w:tr>
    </w:tbl>
    <w:tbl>
      <w:tblPr>
        <w:tblStyle w:val="TableNormal6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2B6F0B" w:rsidRPr="002B6F0B" w:rsidTr="002B6F0B">
        <w:trPr>
          <w:trHeight w:val="3599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Возникновение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1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 и полученную в ходе исследований историков;</w:t>
            </w:r>
          </w:p>
          <w:p w:rsidR="002B6F0B" w:rsidRDefault="002B6F0B" w:rsidP="002B6F0B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 значение понятий и терминов: патриций, плебей,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авгур;</w:t>
            </w:r>
            <w:proofErr w:type="gramEnd"/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12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1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 и греческих богов;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 в борьбе за власть над Италией;</w:t>
            </w:r>
          </w:p>
          <w:p w:rsidR="002B6F0B" w:rsidRDefault="002B6F0B" w:rsidP="002B6F0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«Гуси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спасли»,</w:t>
            </w:r>
          </w:p>
          <w:p w:rsidR="002B6F0B" w:rsidRDefault="002B6F0B" w:rsidP="002B6F0B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«Пиррова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властвуй!»;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2B6F0B" w:rsidRDefault="002B6F0B" w:rsidP="002B6F0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ВПР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https://resh.edu.ru/subject/lesson/7543/start/296170/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https://resh.edu.ru/subject/lesson/7544/start/252816/</w:t>
            </w:r>
          </w:p>
        </w:tc>
      </w:tr>
      <w:tr w:rsidR="002B6F0B" w:rsidRPr="002B6F0B" w:rsidTr="002B6F0B">
        <w:trPr>
          <w:trHeight w:val="1485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right="2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Римские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завоевания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хронологический период, участники, наиболее значительные походы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сражения, итоги);</w:t>
            </w:r>
          </w:p>
          <w:p w:rsidR="002B6F0B" w:rsidRDefault="002B6F0B" w:rsidP="002B6F0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Ганнибал;</w:t>
            </w:r>
          </w:p>
          <w:p w:rsidR="002B6F0B" w:rsidRDefault="002B6F0B" w:rsidP="002B6F0B">
            <w:pPr>
              <w:pStyle w:val="TableParagraph"/>
              <w:spacing w:before="20" w:line="266" w:lineRule="auto"/>
              <w:ind w:left="78" w:right="125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названий римских провинций;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https://resh.edu.ru/subject/lesson/7545/start/310608/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https://resh.edu.ru/subject/lesson/7546/start/310639/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https://resh.edu.ru/subject/lesson/7547/start/310670/</w:t>
            </w:r>
          </w:p>
        </w:tc>
      </w:tr>
      <w:tr w:rsidR="002B6F0B" w:rsidRPr="002B6F0B" w:rsidTr="002B6F0B">
        <w:trPr>
          <w:trHeight w:val="3839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Поздняя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республика.</w:t>
            </w:r>
          </w:p>
          <w:p w:rsidR="002B6F0B" w:rsidRDefault="002B6F0B" w:rsidP="002B6F0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z w:val="15"/>
              </w:rPr>
              <w:t>Гражданские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19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 э. стал вопрос о переделе «общественной земли»;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38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 война, диктатор, проскрипции, триумвират,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  <w:proofErr w:type="gramEnd"/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отрывки из текстов историков (извлекать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высказывать оценочные суждения);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 друг другу;</w:t>
            </w:r>
          </w:p>
          <w:p w:rsidR="002B6F0B" w:rsidRDefault="002B6F0B" w:rsidP="002B6F0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Риме;</w:t>
            </w:r>
          </w:p>
          <w:p w:rsidR="002B6F0B" w:rsidRDefault="002B6F0B" w:rsidP="002B6F0B">
            <w:pPr>
              <w:pStyle w:val="TableParagraph"/>
              <w:spacing w:before="19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 основные периоды восстания, итоги);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 он вошел в историю;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«Жребий брошен!», «Перейти Рубикон»;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https://resh.edu.ru/subject/lesson/7546/start/310639/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https://resh.edu.ru/subject/lesson/7546/start/310639/</w:t>
            </w:r>
          </w:p>
        </w:tc>
      </w:tr>
    </w:tbl>
    <w:tbl>
      <w:tblPr>
        <w:tblStyle w:val="TableNormal7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2B6F0B" w:rsidRPr="002B6F0B" w:rsidTr="002B6F0B">
        <w:trPr>
          <w:trHeight w:val="4835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right="4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61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Августа;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 характеристики римских императоров, их правления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 Траян, Диоклетиан — по выбору);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провинциями;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используя иллюстрации учебника, о повседневной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 в столице и провинциях Римской империи;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 условия их жизни и труда;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 амфитеатр, термы;</w:t>
            </w:r>
            <w:proofErr w:type="gramEnd"/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4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 о возникновении и распространении христианства,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политику римских императоров в отношении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изменена;</w:t>
            </w:r>
          </w:p>
          <w:p w:rsidR="002B6F0B" w:rsidRDefault="002B6F0B" w:rsidP="002B6F0B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 патриарх, епископ. Рассказывать о разделении Римской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 на Западную и Восточную;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 на Рим;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империя?»;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 w:right="2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https://resh.edu.ru/subject/lesson/7548/start/296232/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https://resh.edu.ru/subject/lesson/7549/start/310701/</w:t>
            </w:r>
          </w:p>
        </w:tc>
      </w:tr>
      <w:tr w:rsidR="002B6F0B" w:rsidRPr="002B6F0B" w:rsidTr="002B6F0B">
        <w:trPr>
          <w:trHeight w:val="2446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5.5.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right="2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 поэтов золотого века;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описание известных архитектурных сооружений Древнего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 (по выбору);</w:t>
            </w:r>
          </w:p>
          <w:p w:rsidR="002B6F0B" w:rsidRDefault="002B6F0B" w:rsidP="002B6F0B">
            <w:pPr>
              <w:pStyle w:val="TableParagraph"/>
              <w:spacing w:before="1" w:line="266" w:lineRule="auto"/>
              <w:ind w:left="78" w:right="223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общие черты и различия;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 скульптурные портреты;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2B6F0B" w:rsidRDefault="002B6F0B" w:rsidP="002B6F0B">
            <w:pPr>
              <w:pStyle w:val="TableParagraph"/>
              <w:spacing w:before="2" w:line="266" w:lineRule="auto"/>
              <w:ind w:left="79" w:right="2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https://resh.edu.ru/subject/lesson/7550/start/311469/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https://resh.edu.ru/subject/lesson/7551/start/325120/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https://resh.edu.ru/subject/lesson/7552/start/311500/</w:t>
            </w:r>
          </w:p>
        </w:tc>
      </w:tr>
      <w:tr w:rsidR="002B6F0B" w:rsidTr="002B6F0B">
        <w:trPr>
          <w:trHeight w:val="333"/>
        </w:trPr>
        <w:tc>
          <w:tcPr>
            <w:tcW w:w="2269" w:type="dxa"/>
            <w:gridSpan w:val="2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</w:tr>
      <w:tr w:rsidR="002B6F0B" w:rsidTr="002B6F0B">
        <w:trPr>
          <w:trHeight w:val="333"/>
        </w:trPr>
        <w:tc>
          <w:tcPr>
            <w:tcW w:w="15496" w:type="dxa"/>
            <w:gridSpan w:val="9"/>
          </w:tcPr>
          <w:p w:rsidR="002B6F0B" w:rsidRDefault="002B6F0B" w:rsidP="002B6F0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</w:tr>
      <w:tr w:rsidR="002B6F0B" w:rsidTr="002B6F0B">
        <w:trPr>
          <w:trHeight w:val="909"/>
        </w:trPr>
        <w:tc>
          <w:tcPr>
            <w:tcW w:w="396" w:type="dxa"/>
          </w:tcPr>
          <w:p w:rsidR="002B6F0B" w:rsidRDefault="002B6F0B" w:rsidP="002B6F0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1873" w:type="dxa"/>
          </w:tcPr>
          <w:p w:rsidR="002B6F0B" w:rsidRDefault="002B6F0B" w:rsidP="002B6F0B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цивилизаций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  <w:tc>
          <w:tcPr>
            <w:tcW w:w="4898" w:type="dxa"/>
          </w:tcPr>
          <w:p w:rsidR="002B6F0B" w:rsidRDefault="002B6F0B" w:rsidP="002B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разделам;</w:t>
            </w:r>
          </w:p>
        </w:tc>
        <w:tc>
          <w:tcPr>
            <w:tcW w:w="1332" w:type="dxa"/>
          </w:tcPr>
          <w:p w:rsidR="002B6F0B" w:rsidRDefault="002B6F0B" w:rsidP="002B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2B6F0B" w:rsidRDefault="002B6F0B" w:rsidP="002B6F0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https://edsoo.ru/constructor/2226700/#</w:t>
            </w:r>
          </w:p>
        </w:tc>
      </w:tr>
      <w:tr w:rsidR="002B6F0B" w:rsidTr="002B6F0B">
        <w:trPr>
          <w:trHeight w:val="333"/>
        </w:trPr>
        <w:tc>
          <w:tcPr>
            <w:tcW w:w="2269" w:type="dxa"/>
            <w:gridSpan w:val="2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99" w:type="dxa"/>
            <w:gridSpan w:val="6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</w:tr>
      <w:tr w:rsidR="002B6F0B" w:rsidTr="002B6F0B">
        <w:trPr>
          <w:trHeight w:val="525"/>
        </w:trPr>
        <w:tc>
          <w:tcPr>
            <w:tcW w:w="2269" w:type="dxa"/>
            <w:gridSpan w:val="2"/>
          </w:tcPr>
          <w:p w:rsidR="002B6F0B" w:rsidRDefault="002B6F0B" w:rsidP="002B6F0B">
            <w:pPr>
              <w:pStyle w:val="TableParagraph"/>
              <w:spacing w:before="64" w:line="266" w:lineRule="auto"/>
              <w:ind w:right="18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B6F0B" w:rsidRDefault="002B6F0B" w:rsidP="002B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2B6F0B" w:rsidRDefault="002B6F0B" w:rsidP="002B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455" w:type="dxa"/>
            <w:gridSpan w:val="4"/>
          </w:tcPr>
          <w:p w:rsidR="002B6F0B" w:rsidRDefault="002B6F0B" w:rsidP="002B6F0B">
            <w:pPr>
              <w:pStyle w:val="TableParagraph"/>
              <w:rPr>
                <w:sz w:val="14"/>
              </w:rPr>
            </w:pPr>
          </w:p>
        </w:tc>
      </w:tr>
    </w:tbl>
    <w:p w:rsidR="002B6F0B" w:rsidRDefault="002B6F0B" w:rsidP="002B6F0B">
      <w:pPr>
        <w:autoSpaceDE w:val="0"/>
        <w:autoSpaceDN w:val="0"/>
        <w:spacing w:after="0" w:line="230" w:lineRule="auto"/>
        <w:jc w:val="center"/>
        <w:rPr>
          <w:b/>
          <w:spacing w:val="-2"/>
          <w:sz w:val="19"/>
          <w:lang w:val="ru-RU"/>
        </w:rPr>
      </w:pPr>
    </w:p>
    <w:p w:rsidR="002B6F0B" w:rsidRPr="00AB3B67" w:rsidRDefault="002B6F0B" w:rsidP="002B6F0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2B6F0B" w:rsidRPr="00AB3B67">
          <w:pgSz w:w="16850" w:h="11900" w:orient="landscape"/>
          <w:pgMar w:top="440" w:right="540" w:bottom="280" w:left="540" w:header="720" w:footer="720" w:gutter="0"/>
          <w:cols w:space="720"/>
        </w:sectPr>
      </w:pPr>
    </w:p>
    <w:p w:rsidR="002B6F0B" w:rsidRPr="00F855F6" w:rsidRDefault="002B6F0B" w:rsidP="002B6F0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2B6F0B" w:rsidRPr="00F855F6" w:rsidRDefault="002B6F0B" w:rsidP="002B6F0B">
      <w:pPr>
        <w:autoSpaceDE w:val="0"/>
        <w:autoSpaceDN w:val="0"/>
        <w:spacing w:before="346" w:after="0" w:line="302" w:lineRule="auto"/>
        <w:ind w:right="6048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855F6">
        <w:rPr>
          <w:lang w:val="ru-RU"/>
        </w:rPr>
        <w:br/>
      </w:r>
      <w:proofErr w:type="spellStart"/>
      <w:r w:rsidRPr="00F855F6">
        <w:rPr>
          <w:rFonts w:ascii="Times New Roman" w:eastAsia="Times New Roman" w:hAnsi="Times New Roman"/>
          <w:color w:val="000000"/>
          <w:sz w:val="24"/>
          <w:lang w:val="ru-RU"/>
        </w:rPr>
        <w:t>нэтбук</w:t>
      </w:r>
      <w:proofErr w:type="spellEnd"/>
      <w:r w:rsidRPr="00F855F6">
        <w:rPr>
          <w:rFonts w:ascii="Times New Roman" w:eastAsia="Times New Roman" w:hAnsi="Times New Roman"/>
          <w:color w:val="000000"/>
          <w:sz w:val="24"/>
          <w:lang w:val="ru-RU"/>
        </w:rPr>
        <w:t xml:space="preserve">, экран, проектор, диски, </w:t>
      </w:r>
      <w:proofErr w:type="spellStart"/>
      <w:r w:rsidRPr="00F855F6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</w:p>
    <w:p w:rsidR="002B6F0B" w:rsidRPr="00F855F6" w:rsidRDefault="002B6F0B" w:rsidP="002B6F0B">
      <w:pPr>
        <w:autoSpaceDE w:val="0"/>
        <w:autoSpaceDN w:val="0"/>
        <w:spacing w:before="262" w:after="0" w:line="302" w:lineRule="auto"/>
        <w:ind w:right="3024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855F6">
        <w:rPr>
          <w:rFonts w:ascii="Times New Roman" w:eastAsia="Times New Roman" w:hAnsi="Times New Roman"/>
          <w:color w:val="000000"/>
          <w:sz w:val="24"/>
          <w:lang w:val="ru-RU"/>
        </w:rPr>
        <w:t>тетради, учебники</w:t>
      </w:r>
    </w:p>
    <w:p w:rsidR="002B6F0B" w:rsidRDefault="002B6F0B" w:rsidP="002B6F0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B6F0B" w:rsidRDefault="002B6F0B" w:rsidP="002B6F0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854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B6F0B" w:rsidRPr="004F4C87" w:rsidRDefault="002B6F0B" w:rsidP="002B6F0B">
      <w:pPr>
        <w:pStyle w:val="ae"/>
        <w:widowControl w:val="0"/>
        <w:numPr>
          <w:ilvl w:val="0"/>
          <w:numId w:val="28"/>
        </w:numPr>
        <w:tabs>
          <w:tab w:val="left" w:pos="347"/>
        </w:tabs>
        <w:autoSpaceDE w:val="0"/>
        <w:autoSpaceDN w:val="0"/>
        <w:spacing w:before="156" w:after="0" w:line="292" w:lineRule="auto"/>
        <w:ind w:right="595" w:firstLine="0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4F4C87">
        <w:rPr>
          <w:rFonts w:ascii="Times New Roman" w:hAnsi="Times New Roman" w:cs="Times New Roman"/>
          <w:sz w:val="28"/>
          <w:lang w:val="ru-RU"/>
        </w:rPr>
        <w:t>Методическое пособие к учебнику В.О. Никишина, А.В. Стрелкова, О.В. Томашевич, Ф.А. Михайловского,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под</w:t>
      </w:r>
      <w:r w:rsidRPr="004F4C87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ред.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С.П.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Карпова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«Всеобщая</w:t>
      </w:r>
      <w:r w:rsidRPr="004F4C87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история.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История</w:t>
      </w:r>
      <w:r w:rsidRPr="004F4C87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Древнего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мира»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для</w:t>
      </w:r>
      <w:r w:rsidRPr="004F4C87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5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класса общеобразовательных организаций</w:t>
      </w:r>
    </w:p>
    <w:p w:rsidR="002B6F0B" w:rsidRPr="004F4C87" w:rsidRDefault="002B6F0B" w:rsidP="002B6F0B">
      <w:pPr>
        <w:pStyle w:val="af"/>
        <w:spacing w:line="274" w:lineRule="exact"/>
        <w:jc w:val="both"/>
        <w:rPr>
          <w:rFonts w:ascii="Times New Roman" w:hAnsi="Times New Roman" w:cs="Times New Roman"/>
          <w:sz w:val="24"/>
        </w:rPr>
      </w:pPr>
      <w:proofErr w:type="spellStart"/>
      <w:r w:rsidRPr="004F4C87">
        <w:rPr>
          <w:rFonts w:ascii="Times New Roman" w:hAnsi="Times New Roman" w:cs="Times New Roman"/>
          <w:sz w:val="24"/>
        </w:rPr>
        <w:t>Автор</w:t>
      </w:r>
      <w:proofErr w:type="spellEnd"/>
      <w:r w:rsidRPr="004F4C87">
        <w:rPr>
          <w:rFonts w:ascii="Times New Roman" w:hAnsi="Times New Roman" w:cs="Times New Roman"/>
          <w:sz w:val="24"/>
        </w:rPr>
        <w:t>:</w:t>
      </w:r>
      <w:r w:rsidRPr="004F4C87">
        <w:rPr>
          <w:rFonts w:ascii="Times New Roman" w:hAnsi="Times New Roman" w:cs="Times New Roman"/>
          <w:spacing w:val="-4"/>
          <w:sz w:val="24"/>
        </w:rPr>
        <w:t xml:space="preserve"> </w:t>
      </w:r>
      <w:r w:rsidRPr="004F4C87">
        <w:rPr>
          <w:rFonts w:ascii="Times New Roman" w:hAnsi="Times New Roman" w:cs="Times New Roman"/>
          <w:sz w:val="24"/>
        </w:rPr>
        <w:t>Ф.А.</w:t>
      </w:r>
      <w:r w:rsidRPr="004F4C87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4F4C87">
        <w:rPr>
          <w:rFonts w:ascii="Times New Roman" w:hAnsi="Times New Roman" w:cs="Times New Roman"/>
          <w:spacing w:val="-2"/>
          <w:sz w:val="24"/>
        </w:rPr>
        <w:t>Михайловский</w:t>
      </w:r>
      <w:proofErr w:type="spellEnd"/>
    </w:p>
    <w:p w:rsidR="002B6F0B" w:rsidRPr="004F4C87" w:rsidRDefault="002B6F0B" w:rsidP="002B6F0B">
      <w:pPr>
        <w:pStyle w:val="ae"/>
        <w:widowControl w:val="0"/>
        <w:numPr>
          <w:ilvl w:val="0"/>
          <w:numId w:val="28"/>
        </w:numPr>
        <w:tabs>
          <w:tab w:val="left" w:pos="347"/>
        </w:tabs>
        <w:autoSpaceDE w:val="0"/>
        <w:autoSpaceDN w:val="0"/>
        <w:spacing w:before="60" w:after="0" w:line="292" w:lineRule="auto"/>
        <w:ind w:right="288" w:firstLine="0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4F4C87">
        <w:rPr>
          <w:rFonts w:ascii="Times New Roman" w:hAnsi="Times New Roman" w:cs="Times New Roman"/>
          <w:sz w:val="28"/>
          <w:lang w:val="ru-RU"/>
        </w:rPr>
        <w:t>Дидактические материалы (оценочные листы по истории Древнего мира к учебнику Всеобщая история.</w:t>
      </w:r>
      <w:proofErr w:type="gramEnd"/>
      <w:r w:rsidRPr="004F4C87">
        <w:rPr>
          <w:rFonts w:ascii="Times New Roman" w:hAnsi="Times New Roman" w:cs="Times New Roman"/>
          <w:spacing w:val="-8"/>
          <w:sz w:val="28"/>
          <w:lang w:val="ru-RU"/>
        </w:rPr>
        <w:t xml:space="preserve"> </w:t>
      </w:r>
      <w:proofErr w:type="gramStart"/>
      <w:r w:rsidRPr="004F4C87">
        <w:rPr>
          <w:rFonts w:ascii="Times New Roman" w:hAnsi="Times New Roman" w:cs="Times New Roman"/>
          <w:sz w:val="28"/>
          <w:lang w:val="ru-RU"/>
        </w:rPr>
        <w:t>История</w:t>
      </w:r>
      <w:r w:rsidRPr="004F4C87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Древнего</w:t>
      </w:r>
      <w:r w:rsidRPr="004F4C87">
        <w:rPr>
          <w:rFonts w:ascii="Times New Roman" w:hAnsi="Times New Roman" w:cs="Times New Roman"/>
          <w:spacing w:val="-8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мира/</w:t>
      </w:r>
      <w:r w:rsidRPr="004F4C87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proofErr w:type="spellStart"/>
      <w:r w:rsidRPr="004F4C87">
        <w:rPr>
          <w:rFonts w:ascii="Times New Roman" w:hAnsi="Times New Roman" w:cs="Times New Roman"/>
          <w:sz w:val="28"/>
          <w:lang w:val="ru-RU"/>
        </w:rPr>
        <w:t>Ф.А.Михайловский</w:t>
      </w:r>
      <w:proofErr w:type="spellEnd"/>
      <w:r w:rsidRPr="004F4C87">
        <w:rPr>
          <w:rFonts w:ascii="Times New Roman" w:hAnsi="Times New Roman" w:cs="Times New Roman"/>
          <w:sz w:val="28"/>
          <w:lang w:val="ru-RU"/>
        </w:rPr>
        <w:t>)</w:t>
      </w:r>
      <w:r w:rsidRPr="004F4C87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</w:rPr>
        <w:t>https</w:t>
      </w:r>
      <w:r w:rsidRPr="004F4C87">
        <w:rPr>
          <w:rFonts w:ascii="Times New Roman" w:hAnsi="Times New Roman" w:cs="Times New Roman"/>
          <w:sz w:val="28"/>
          <w:lang w:val="ru-RU"/>
        </w:rPr>
        <w:t>://</w:t>
      </w:r>
      <w:hyperlink r:id="rId10">
        <w:r w:rsidRPr="004F4C87">
          <w:rPr>
            <w:rFonts w:ascii="Times New Roman" w:hAnsi="Times New Roman" w:cs="Times New Roman"/>
            <w:sz w:val="28"/>
          </w:rPr>
          <w:t>www</w:t>
        </w:r>
        <w:r w:rsidRPr="004F4C87">
          <w:rPr>
            <w:rFonts w:ascii="Times New Roman" w:hAnsi="Times New Roman" w:cs="Times New Roman"/>
            <w:sz w:val="28"/>
            <w:lang w:val="ru-RU"/>
          </w:rPr>
          <w:t>.1</w:t>
        </w:r>
        <w:proofErr w:type="spellStart"/>
        <w:r w:rsidRPr="004F4C87">
          <w:rPr>
            <w:rFonts w:ascii="Times New Roman" w:hAnsi="Times New Roman" w:cs="Times New Roman"/>
            <w:sz w:val="28"/>
          </w:rPr>
          <w:t>urok</w:t>
        </w:r>
        <w:proofErr w:type="spellEnd"/>
        <w:r w:rsidRPr="004F4C87">
          <w:rPr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4F4C87">
          <w:rPr>
            <w:rFonts w:ascii="Times New Roman" w:hAnsi="Times New Roman" w:cs="Times New Roman"/>
            <w:sz w:val="28"/>
          </w:rPr>
          <w:t>ru</w:t>
        </w:r>
        <w:proofErr w:type="spellEnd"/>
        <w:r w:rsidRPr="004F4C87">
          <w:rPr>
            <w:rFonts w:ascii="Times New Roman" w:hAnsi="Times New Roman" w:cs="Times New Roman"/>
            <w:sz w:val="28"/>
            <w:lang w:val="ru-RU"/>
          </w:rPr>
          <w:t>/</w:t>
        </w:r>
        <w:r w:rsidRPr="004F4C87">
          <w:rPr>
            <w:rFonts w:ascii="Times New Roman" w:hAnsi="Times New Roman" w:cs="Times New Roman"/>
            <w:sz w:val="28"/>
          </w:rPr>
          <w:t>categories</w:t>
        </w:r>
        <w:r w:rsidRPr="004F4C87">
          <w:rPr>
            <w:rFonts w:ascii="Times New Roman" w:hAnsi="Times New Roman" w:cs="Times New Roman"/>
            <w:sz w:val="28"/>
            <w:lang w:val="ru-RU"/>
          </w:rPr>
          <w:t>/8/</w:t>
        </w:r>
        <w:r w:rsidRPr="004F4C87">
          <w:rPr>
            <w:rFonts w:ascii="Times New Roman" w:hAnsi="Times New Roman" w:cs="Times New Roman"/>
            <w:sz w:val="28"/>
          </w:rPr>
          <w:t>articles</w:t>
        </w:r>
        <w:r w:rsidRPr="004F4C87">
          <w:rPr>
            <w:rFonts w:ascii="Times New Roman" w:hAnsi="Times New Roman" w:cs="Times New Roman"/>
            <w:sz w:val="28"/>
            <w:lang w:val="ru-RU"/>
          </w:rPr>
          <w:t>/13878</w:t>
        </w:r>
      </w:hyperlink>
      <w:proofErr w:type="gramEnd"/>
    </w:p>
    <w:p w:rsidR="002B6F0B" w:rsidRPr="004F4C87" w:rsidRDefault="002B6F0B" w:rsidP="002B6F0B">
      <w:pPr>
        <w:pStyle w:val="ae"/>
        <w:widowControl w:val="0"/>
        <w:numPr>
          <w:ilvl w:val="0"/>
          <w:numId w:val="28"/>
        </w:numPr>
        <w:tabs>
          <w:tab w:val="left" w:pos="347"/>
        </w:tabs>
        <w:autoSpaceDE w:val="0"/>
        <w:autoSpaceDN w:val="0"/>
        <w:spacing w:after="0" w:line="275" w:lineRule="exact"/>
        <w:ind w:left="346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hyperlink r:id="rId11">
        <w:r w:rsidRPr="004F4C87">
          <w:rPr>
            <w:rFonts w:ascii="Times New Roman" w:hAnsi="Times New Roman" w:cs="Times New Roman"/>
            <w:spacing w:val="-2"/>
            <w:sz w:val="28"/>
          </w:rPr>
          <w:t>http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://</w:t>
        </w:r>
        <w:r w:rsidRPr="004F4C87">
          <w:rPr>
            <w:rFonts w:ascii="Times New Roman" w:hAnsi="Times New Roman" w:cs="Times New Roman"/>
            <w:spacing w:val="-2"/>
            <w:sz w:val="28"/>
          </w:rPr>
          <w:t>files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.</w:t>
        </w:r>
        <w:r w:rsidRPr="004F4C87">
          <w:rPr>
            <w:rFonts w:ascii="Times New Roman" w:hAnsi="Times New Roman" w:cs="Times New Roman"/>
            <w:spacing w:val="-2"/>
            <w:sz w:val="28"/>
          </w:rPr>
          <w:t>school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-</w:t>
        </w:r>
        <w:r w:rsidRPr="004F4C87">
          <w:rPr>
            <w:rFonts w:ascii="Times New Roman" w:hAnsi="Times New Roman" w:cs="Times New Roman"/>
            <w:spacing w:val="-2"/>
            <w:sz w:val="28"/>
          </w:rPr>
          <w:t>collection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.</w:t>
        </w:r>
        <w:proofErr w:type="spellStart"/>
        <w:r w:rsidRPr="004F4C87">
          <w:rPr>
            <w:rFonts w:ascii="Times New Roman" w:hAnsi="Times New Roman" w:cs="Times New Roman"/>
            <w:spacing w:val="-2"/>
            <w:sz w:val="28"/>
          </w:rPr>
          <w:t>edu</w:t>
        </w:r>
        <w:proofErr w:type="spellEnd"/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.</w:t>
        </w:r>
        <w:proofErr w:type="spellStart"/>
        <w:r w:rsidRPr="004F4C87">
          <w:rPr>
            <w:rFonts w:ascii="Times New Roman" w:hAnsi="Times New Roman" w:cs="Times New Roman"/>
            <w:spacing w:val="-2"/>
            <w:sz w:val="28"/>
          </w:rPr>
          <w:t>ru</w:t>
        </w:r>
        <w:proofErr w:type="spellEnd"/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/</w:t>
        </w:r>
        <w:proofErr w:type="spellStart"/>
        <w:r w:rsidRPr="004F4C87">
          <w:rPr>
            <w:rFonts w:ascii="Times New Roman" w:hAnsi="Times New Roman" w:cs="Times New Roman"/>
            <w:spacing w:val="-2"/>
            <w:sz w:val="28"/>
          </w:rPr>
          <w:t>dlrstore</w:t>
        </w:r>
        <w:proofErr w:type="spellEnd"/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/4</w:t>
        </w:r>
        <w:r w:rsidRPr="004F4C87">
          <w:rPr>
            <w:rFonts w:ascii="Times New Roman" w:hAnsi="Times New Roman" w:cs="Times New Roman"/>
            <w:spacing w:val="-2"/>
            <w:sz w:val="28"/>
          </w:rPr>
          <w:t>b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661375-8</w:t>
        </w:r>
        <w:r w:rsidRPr="004F4C87">
          <w:rPr>
            <w:rFonts w:ascii="Times New Roman" w:hAnsi="Times New Roman" w:cs="Times New Roman"/>
            <w:spacing w:val="-2"/>
            <w:sz w:val="28"/>
          </w:rPr>
          <w:t>da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4-4326-9</w:t>
        </w:r>
        <w:r w:rsidRPr="004F4C87">
          <w:rPr>
            <w:rFonts w:ascii="Times New Roman" w:hAnsi="Times New Roman" w:cs="Times New Roman"/>
            <w:spacing w:val="-2"/>
            <w:sz w:val="28"/>
          </w:rPr>
          <w:t>a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8</w:t>
        </w:r>
        <w:r w:rsidRPr="004F4C87">
          <w:rPr>
            <w:rFonts w:ascii="Times New Roman" w:hAnsi="Times New Roman" w:cs="Times New Roman"/>
            <w:spacing w:val="-2"/>
            <w:sz w:val="28"/>
          </w:rPr>
          <w:t>a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-</w:t>
        </w:r>
        <w:r w:rsidRPr="004F4C87">
          <w:rPr>
            <w:rFonts w:ascii="Times New Roman" w:hAnsi="Times New Roman" w:cs="Times New Roman"/>
            <w:spacing w:val="-2"/>
            <w:sz w:val="28"/>
          </w:rPr>
          <w:t>b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8</w:t>
        </w:r>
        <w:r w:rsidRPr="004F4C87">
          <w:rPr>
            <w:rFonts w:ascii="Times New Roman" w:hAnsi="Times New Roman" w:cs="Times New Roman"/>
            <w:spacing w:val="-2"/>
            <w:sz w:val="28"/>
          </w:rPr>
          <w:t>a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9</w:t>
        </w:r>
        <w:r w:rsidRPr="004F4C87">
          <w:rPr>
            <w:rFonts w:ascii="Times New Roman" w:hAnsi="Times New Roman" w:cs="Times New Roman"/>
            <w:spacing w:val="-2"/>
            <w:sz w:val="28"/>
          </w:rPr>
          <w:t>e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8</w:t>
        </w:r>
        <w:r w:rsidRPr="004F4C87">
          <w:rPr>
            <w:rFonts w:ascii="Times New Roman" w:hAnsi="Times New Roman" w:cs="Times New Roman"/>
            <w:spacing w:val="-2"/>
            <w:sz w:val="28"/>
          </w:rPr>
          <w:t>d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7904</w:t>
        </w:r>
        <w:r w:rsidRPr="004F4C87">
          <w:rPr>
            <w:rFonts w:ascii="Times New Roman" w:hAnsi="Times New Roman" w:cs="Times New Roman"/>
            <w:spacing w:val="-2"/>
            <w:sz w:val="28"/>
          </w:rPr>
          <w:t>b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/</w:t>
        </w:r>
        <w:r w:rsidRPr="004F4C87">
          <w:rPr>
            <w:rFonts w:ascii="Times New Roman" w:hAnsi="Times New Roman" w:cs="Times New Roman"/>
            <w:spacing w:val="-2"/>
            <w:sz w:val="28"/>
          </w:rPr>
          <w:t>method</w:t>
        </w:r>
        <w:r w:rsidRPr="004F4C87">
          <w:rPr>
            <w:rFonts w:ascii="Times New Roman" w:hAnsi="Times New Roman" w:cs="Times New Roman"/>
            <w:spacing w:val="-2"/>
            <w:sz w:val="28"/>
            <w:lang w:val="ru-RU"/>
          </w:rPr>
          <w:t>.</w:t>
        </w:r>
        <w:r w:rsidRPr="004F4C87">
          <w:rPr>
            <w:rFonts w:ascii="Times New Roman" w:hAnsi="Times New Roman" w:cs="Times New Roman"/>
            <w:spacing w:val="-2"/>
            <w:sz w:val="28"/>
          </w:rPr>
          <w:t>html</w:t>
        </w:r>
      </w:hyperlink>
    </w:p>
    <w:p w:rsidR="002B6F0B" w:rsidRPr="004F4C87" w:rsidRDefault="002B6F0B" w:rsidP="002B6F0B">
      <w:pPr>
        <w:pStyle w:val="ae"/>
        <w:widowControl w:val="0"/>
        <w:numPr>
          <w:ilvl w:val="0"/>
          <w:numId w:val="28"/>
        </w:numPr>
        <w:tabs>
          <w:tab w:val="left" w:pos="347"/>
        </w:tabs>
        <w:autoSpaceDE w:val="0"/>
        <w:autoSpaceDN w:val="0"/>
        <w:spacing w:before="60" w:after="0" w:line="292" w:lineRule="auto"/>
        <w:ind w:right="861" w:firstLine="0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4F4C87">
        <w:rPr>
          <w:rFonts w:ascii="Times New Roman" w:hAnsi="Times New Roman" w:cs="Times New Roman"/>
          <w:sz w:val="28"/>
        </w:rPr>
        <w:t>Ar</w:t>
      </w:r>
      <w:r w:rsidRPr="004F4C87">
        <w:rPr>
          <w:rFonts w:ascii="Times New Roman" w:hAnsi="Times New Roman" w:cs="Times New Roman"/>
          <w:sz w:val="28"/>
          <w:lang w:val="ru-RU"/>
        </w:rPr>
        <w:t>афонов</w:t>
      </w:r>
      <w:proofErr w:type="spellEnd"/>
      <w:r w:rsidRPr="004F4C87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С.В.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Схемы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по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всеобщей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истории.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5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proofErr w:type="spellStart"/>
      <w:r w:rsidRPr="004F4C87">
        <w:rPr>
          <w:rFonts w:ascii="Times New Roman" w:hAnsi="Times New Roman" w:cs="Times New Roman"/>
          <w:sz w:val="28"/>
          <w:lang w:val="ru-RU"/>
        </w:rPr>
        <w:t>кл</w:t>
      </w:r>
      <w:proofErr w:type="spellEnd"/>
      <w:r w:rsidRPr="004F4C87">
        <w:rPr>
          <w:rFonts w:ascii="Times New Roman" w:hAnsi="Times New Roman" w:cs="Times New Roman"/>
          <w:sz w:val="28"/>
          <w:lang w:val="ru-RU"/>
        </w:rPr>
        <w:t>.:</w:t>
      </w:r>
      <w:r w:rsidRPr="004F4C87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к</w:t>
      </w:r>
      <w:r w:rsidRPr="004F4C87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учебнику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Ф.А</w:t>
      </w:r>
      <w:r w:rsidRPr="004F4C87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Михайловского</w:t>
      </w:r>
      <w:r w:rsidRPr="004F4C87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 xml:space="preserve">«История Древнего мира». </w:t>
      </w:r>
      <w:proofErr w:type="gramStart"/>
      <w:r w:rsidRPr="004F4C87">
        <w:rPr>
          <w:rFonts w:ascii="Times New Roman" w:hAnsi="Times New Roman" w:cs="Times New Roman"/>
          <w:sz w:val="28"/>
        </w:rPr>
        <w:t>М.:</w:t>
      </w:r>
      <w:proofErr w:type="gramEnd"/>
      <w:r w:rsidRPr="004F4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4C87">
        <w:rPr>
          <w:rFonts w:ascii="Times New Roman" w:hAnsi="Times New Roman" w:cs="Times New Roman"/>
          <w:sz w:val="28"/>
        </w:rPr>
        <w:t>Русское</w:t>
      </w:r>
      <w:proofErr w:type="spellEnd"/>
      <w:r w:rsidRPr="004F4C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4C87">
        <w:rPr>
          <w:rFonts w:ascii="Times New Roman" w:hAnsi="Times New Roman" w:cs="Times New Roman"/>
          <w:sz w:val="28"/>
        </w:rPr>
        <w:t>слово</w:t>
      </w:r>
      <w:proofErr w:type="spellEnd"/>
      <w:r w:rsidRPr="004F4C87">
        <w:rPr>
          <w:rFonts w:ascii="Times New Roman" w:hAnsi="Times New Roman" w:cs="Times New Roman"/>
          <w:sz w:val="28"/>
        </w:rPr>
        <w:t>, 2005-23 с.</w:t>
      </w:r>
    </w:p>
    <w:p w:rsidR="002B6F0B" w:rsidRPr="004F4C87" w:rsidRDefault="002B6F0B" w:rsidP="002B6F0B">
      <w:pPr>
        <w:pStyle w:val="ae"/>
        <w:widowControl w:val="0"/>
        <w:numPr>
          <w:ilvl w:val="0"/>
          <w:numId w:val="28"/>
        </w:numPr>
        <w:tabs>
          <w:tab w:val="left" w:pos="347"/>
        </w:tabs>
        <w:autoSpaceDE w:val="0"/>
        <w:autoSpaceDN w:val="0"/>
        <w:spacing w:after="0" w:line="292" w:lineRule="auto"/>
        <w:ind w:right="1305" w:firstLine="0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4F4C87">
        <w:rPr>
          <w:rFonts w:ascii="Times New Roman" w:hAnsi="Times New Roman" w:cs="Times New Roman"/>
          <w:sz w:val="28"/>
          <w:lang w:val="ru-RU"/>
        </w:rPr>
        <w:t>Эллада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(</w:t>
      </w:r>
      <w:proofErr w:type="spellStart"/>
      <w:r w:rsidRPr="004F4C87">
        <w:rPr>
          <w:rFonts w:ascii="Times New Roman" w:hAnsi="Times New Roman" w:cs="Times New Roman"/>
          <w:sz w:val="28"/>
        </w:rPr>
        <w:t>htt</w:t>
      </w:r>
      <w:proofErr w:type="spellEnd"/>
      <w:proofErr w:type="gramStart"/>
      <w:r w:rsidRPr="004F4C87">
        <w:rPr>
          <w:rFonts w:ascii="Times New Roman" w:hAnsi="Times New Roman" w:cs="Times New Roman"/>
          <w:sz w:val="28"/>
          <w:lang w:val="ru-RU"/>
        </w:rPr>
        <w:t>р</w:t>
      </w:r>
      <w:proofErr w:type="gramEnd"/>
      <w:r w:rsidRPr="004F4C87">
        <w:rPr>
          <w:rFonts w:ascii="Times New Roman" w:hAnsi="Times New Roman" w:cs="Times New Roman"/>
          <w:sz w:val="28"/>
          <w:lang w:val="ru-RU"/>
        </w:rPr>
        <w:t>://</w:t>
      </w:r>
      <w:r w:rsidRPr="004F4C87">
        <w:rPr>
          <w:rFonts w:ascii="Times New Roman" w:hAnsi="Times New Roman" w:cs="Times New Roman"/>
          <w:sz w:val="28"/>
        </w:rPr>
        <w:t>www</w:t>
      </w:r>
      <w:r w:rsidRPr="004F4C87">
        <w:rPr>
          <w:rFonts w:ascii="Times New Roman" w:hAnsi="Times New Roman" w:cs="Times New Roman"/>
          <w:sz w:val="28"/>
          <w:lang w:val="ru-RU"/>
        </w:rPr>
        <w:t>.</w:t>
      </w:r>
      <w:r w:rsidRPr="004F4C87">
        <w:rPr>
          <w:rFonts w:ascii="Times New Roman" w:hAnsi="Times New Roman" w:cs="Times New Roman"/>
          <w:sz w:val="28"/>
        </w:rPr>
        <w:t>h</w:t>
      </w:r>
      <w:r w:rsidRPr="004F4C87">
        <w:rPr>
          <w:rFonts w:ascii="Times New Roman" w:hAnsi="Times New Roman" w:cs="Times New Roman"/>
          <w:sz w:val="28"/>
          <w:lang w:val="ru-RU"/>
        </w:rPr>
        <w:t>е1</w:t>
      </w:r>
      <w:r w:rsidRPr="004F4C87">
        <w:rPr>
          <w:rFonts w:ascii="Times New Roman" w:hAnsi="Times New Roman" w:cs="Times New Roman"/>
          <w:sz w:val="28"/>
        </w:rPr>
        <w:t>l</w:t>
      </w:r>
      <w:r w:rsidRPr="004F4C87">
        <w:rPr>
          <w:rFonts w:ascii="Times New Roman" w:hAnsi="Times New Roman" w:cs="Times New Roman"/>
          <w:sz w:val="28"/>
          <w:lang w:val="ru-RU"/>
        </w:rPr>
        <w:t>а</w:t>
      </w:r>
      <w:r w:rsidRPr="004F4C87">
        <w:rPr>
          <w:rFonts w:ascii="Times New Roman" w:hAnsi="Times New Roman" w:cs="Times New Roman"/>
          <w:sz w:val="28"/>
        </w:rPr>
        <w:t>d</w:t>
      </w:r>
      <w:r w:rsidRPr="004F4C87">
        <w:rPr>
          <w:rFonts w:ascii="Times New Roman" w:hAnsi="Times New Roman" w:cs="Times New Roman"/>
          <w:sz w:val="28"/>
          <w:lang w:val="ru-RU"/>
        </w:rPr>
        <w:t>о</w:t>
      </w:r>
      <w:r w:rsidRPr="004F4C87">
        <w:rPr>
          <w:rFonts w:ascii="Times New Roman" w:hAnsi="Times New Roman" w:cs="Times New Roman"/>
          <w:sz w:val="28"/>
        </w:rPr>
        <w:t>s</w:t>
      </w:r>
      <w:r w:rsidRPr="004F4C87">
        <w:rPr>
          <w:rFonts w:ascii="Times New Roman" w:hAnsi="Times New Roman" w:cs="Times New Roman"/>
          <w:sz w:val="28"/>
          <w:lang w:val="ru-RU"/>
        </w:rPr>
        <w:t>.г</w:t>
      </w:r>
      <w:r w:rsidRPr="004F4C87">
        <w:rPr>
          <w:rFonts w:ascii="Times New Roman" w:hAnsi="Times New Roman" w:cs="Times New Roman"/>
          <w:sz w:val="28"/>
        </w:rPr>
        <w:t>u</w:t>
      </w:r>
      <w:r w:rsidRPr="004F4C87">
        <w:rPr>
          <w:rFonts w:ascii="Times New Roman" w:hAnsi="Times New Roman" w:cs="Times New Roman"/>
          <w:sz w:val="28"/>
          <w:lang w:val="ru-RU"/>
        </w:rPr>
        <w:t>)</w:t>
      </w:r>
      <w:r w:rsidRPr="004F4C87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снабжена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алфавитным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Указателем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и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содержит</w:t>
      </w:r>
      <w:r w:rsidRPr="004F4C87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более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500 иллюстраций к древнегреческим мифам.</w:t>
      </w:r>
    </w:p>
    <w:p w:rsidR="002B6F0B" w:rsidRPr="004F4C87" w:rsidRDefault="002B6F0B" w:rsidP="002B6F0B">
      <w:pPr>
        <w:pStyle w:val="ae"/>
        <w:widowControl w:val="0"/>
        <w:numPr>
          <w:ilvl w:val="0"/>
          <w:numId w:val="28"/>
        </w:numPr>
        <w:tabs>
          <w:tab w:val="left" w:pos="347"/>
        </w:tabs>
        <w:autoSpaceDE w:val="0"/>
        <w:autoSpaceDN w:val="0"/>
        <w:spacing w:after="0" w:line="292" w:lineRule="auto"/>
        <w:ind w:right="584" w:firstLine="0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4F4C87">
        <w:rPr>
          <w:rFonts w:ascii="Times New Roman" w:hAnsi="Times New Roman" w:cs="Times New Roman"/>
          <w:sz w:val="28"/>
          <w:lang w:val="ru-RU"/>
        </w:rPr>
        <w:t xml:space="preserve">Античная мифология </w:t>
      </w:r>
      <w:proofErr w:type="gramStart"/>
      <w:r w:rsidRPr="004F4C87">
        <w:rPr>
          <w:rFonts w:ascii="Times New Roman" w:hAnsi="Times New Roman" w:cs="Times New Roman"/>
          <w:sz w:val="28"/>
          <w:lang w:val="ru-RU"/>
        </w:rPr>
        <w:t xml:space="preserve">( </w:t>
      </w:r>
      <w:proofErr w:type="gramEnd"/>
      <w:r w:rsidRPr="004F4C87">
        <w:rPr>
          <w:rFonts w:ascii="Times New Roman" w:hAnsi="Times New Roman" w:cs="Times New Roman"/>
          <w:sz w:val="24"/>
        </w:rPr>
        <w:fldChar w:fldCharType="begin"/>
      </w:r>
      <w:r w:rsidRPr="004F4C87">
        <w:rPr>
          <w:rFonts w:ascii="Times New Roman" w:hAnsi="Times New Roman" w:cs="Times New Roman"/>
          <w:sz w:val="24"/>
          <w:lang w:val="ru-RU"/>
        </w:rPr>
        <w:instrText xml:space="preserve"> </w:instrText>
      </w:r>
      <w:r w:rsidRPr="004F4C87">
        <w:rPr>
          <w:rFonts w:ascii="Times New Roman" w:hAnsi="Times New Roman" w:cs="Times New Roman"/>
          <w:sz w:val="24"/>
        </w:rPr>
        <w:instrText>HYPERLINK</w:instrText>
      </w:r>
      <w:r w:rsidRPr="004F4C87">
        <w:rPr>
          <w:rFonts w:ascii="Times New Roman" w:hAnsi="Times New Roman" w:cs="Times New Roman"/>
          <w:sz w:val="24"/>
          <w:lang w:val="ru-RU"/>
        </w:rPr>
        <w:instrText xml:space="preserve"> "</w:instrText>
      </w:r>
      <w:r w:rsidRPr="004F4C87">
        <w:rPr>
          <w:rFonts w:ascii="Times New Roman" w:hAnsi="Times New Roman" w:cs="Times New Roman"/>
          <w:sz w:val="24"/>
        </w:rPr>
        <w:instrText>http</w:instrText>
      </w:r>
      <w:r w:rsidRPr="004F4C87">
        <w:rPr>
          <w:rFonts w:ascii="Times New Roman" w:hAnsi="Times New Roman" w:cs="Times New Roman"/>
          <w:sz w:val="24"/>
          <w:lang w:val="ru-RU"/>
        </w:rPr>
        <w:instrText>://</w:instrText>
      </w:r>
      <w:r w:rsidRPr="004F4C87">
        <w:rPr>
          <w:rFonts w:ascii="Times New Roman" w:hAnsi="Times New Roman" w:cs="Times New Roman"/>
          <w:sz w:val="24"/>
        </w:rPr>
        <w:instrText>mythology</w:instrText>
      </w:r>
      <w:r w:rsidRPr="004F4C87">
        <w:rPr>
          <w:rFonts w:ascii="Times New Roman" w:hAnsi="Times New Roman" w:cs="Times New Roman"/>
          <w:sz w:val="24"/>
          <w:lang w:val="ru-RU"/>
        </w:rPr>
        <w:instrText>.</w:instrText>
      </w:r>
      <w:r w:rsidRPr="004F4C87">
        <w:rPr>
          <w:rFonts w:ascii="Times New Roman" w:hAnsi="Times New Roman" w:cs="Times New Roman"/>
          <w:sz w:val="24"/>
        </w:rPr>
        <w:instrText>sgu</w:instrText>
      </w:r>
      <w:r w:rsidRPr="004F4C87">
        <w:rPr>
          <w:rFonts w:ascii="Times New Roman" w:hAnsi="Times New Roman" w:cs="Times New Roman"/>
          <w:sz w:val="24"/>
          <w:lang w:val="ru-RU"/>
        </w:rPr>
        <w:instrText>.</w:instrText>
      </w:r>
      <w:r w:rsidRPr="004F4C87">
        <w:rPr>
          <w:rFonts w:ascii="Times New Roman" w:hAnsi="Times New Roman" w:cs="Times New Roman"/>
          <w:sz w:val="24"/>
        </w:rPr>
        <w:instrText>ru</w:instrText>
      </w:r>
      <w:r w:rsidRPr="004F4C87">
        <w:rPr>
          <w:rFonts w:ascii="Times New Roman" w:hAnsi="Times New Roman" w:cs="Times New Roman"/>
          <w:sz w:val="24"/>
          <w:lang w:val="ru-RU"/>
        </w:rPr>
        <w:instrText>/</w:instrText>
      </w:r>
      <w:r w:rsidRPr="004F4C87">
        <w:rPr>
          <w:rFonts w:ascii="Times New Roman" w:hAnsi="Times New Roman" w:cs="Times New Roman"/>
          <w:sz w:val="24"/>
        </w:rPr>
        <w:instrText>mythology</w:instrText>
      </w:r>
      <w:r w:rsidRPr="004F4C87">
        <w:rPr>
          <w:rFonts w:ascii="Times New Roman" w:hAnsi="Times New Roman" w:cs="Times New Roman"/>
          <w:sz w:val="24"/>
          <w:lang w:val="ru-RU"/>
        </w:rPr>
        <w:instrText>/</w:instrText>
      </w:r>
      <w:r w:rsidRPr="004F4C87">
        <w:rPr>
          <w:rFonts w:ascii="Times New Roman" w:hAnsi="Times New Roman" w:cs="Times New Roman"/>
          <w:sz w:val="24"/>
        </w:rPr>
        <w:instrText>ant</w:instrText>
      </w:r>
      <w:r w:rsidRPr="004F4C87">
        <w:rPr>
          <w:rFonts w:ascii="Times New Roman" w:hAnsi="Times New Roman" w:cs="Times New Roman"/>
          <w:sz w:val="24"/>
          <w:lang w:val="ru-RU"/>
        </w:rPr>
        <w:instrText>/</w:instrText>
      </w:r>
      <w:r w:rsidRPr="004F4C87">
        <w:rPr>
          <w:rFonts w:ascii="Times New Roman" w:hAnsi="Times New Roman" w:cs="Times New Roman"/>
          <w:sz w:val="24"/>
        </w:rPr>
        <w:instrText>index</w:instrText>
      </w:r>
      <w:r w:rsidRPr="004F4C87">
        <w:rPr>
          <w:rFonts w:ascii="Times New Roman" w:hAnsi="Times New Roman" w:cs="Times New Roman"/>
          <w:sz w:val="24"/>
          <w:lang w:val="ru-RU"/>
        </w:rPr>
        <w:instrText>/</w:instrText>
      </w:r>
      <w:r w:rsidRPr="004F4C87">
        <w:rPr>
          <w:rFonts w:ascii="Times New Roman" w:hAnsi="Times New Roman" w:cs="Times New Roman"/>
          <w:sz w:val="24"/>
        </w:rPr>
        <w:instrText>htm</w:instrText>
      </w:r>
      <w:r w:rsidRPr="004F4C87">
        <w:rPr>
          <w:rFonts w:ascii="Times New Roman" w:hAnsi="Times New Roman" w:cs="Times New Roman"/>
          <w:sz w:val="24"/>
          <w:lang w:val="ru-RU"/>
        </w:rPr>
        <w:instrText>)" \</w:instrText>
      </w:r>
      <w:r w:rsidRPr="004F4C87">
        <w:rPr>
          <w:rFonts w:ascii="Times New Roman" w:hAnsi="Times New Roman" w:cs="Times New Roman"/>
          <w:sz w:val="24"/>
        </w:rPr>
        <w:instrText>h</w:instrText>
      </w:r>
      <w:r w:rsidRPr="004F4C87">
        <w:rPr>
          <w:rFonts w:ascii="Times New Roman" w:hAnsi="Times New Roman" w:cs="Times New Roman"/>
          <w:sz w:val="24"/>
          <w:lang w:val="ru-RU"/>
        </w:rPr>
        <w:instrText xml:space="preserve"> </w:instrText>
      </w:r>
      <w:r w:rsidRPr="004F4C87">
        <w:rPr>
          <w:rFonts w:ascii="Times New Roman" w:hAnsi="Times New Roman" w:cs="Times New Roman"/>
          <w:sz w:val="24"/>
        </w:rPr>
        <w:fldChar w:fldCharType="separate"/>
      </w:r>
      <w:r w:rsidRPr="004F4C87">
        <w:rPr>
          <w:rFonts w:ascii="Times New Roman" w:hAnsi="Times New Roman" w:cs="Times New Roman"/>
          <w:sz w:val="28"/>
        </w:rPr>
        <w:t>http</w:t>
      </w:r>
      <w:r w:rsidRPr="004F4C87">
        <w:rPr>
          <w:rFonts w:ascii="Times New Roman" w:hAnsi="Times New Roman" w:cs="Times New Roman"/>
          <w:sz w:val="28"/>
          <w:lang w:val="ru-RU"/>
        </w:rPr>
        <w:t>://</w:t>
      </w:r>
      <w:r w:rsidRPr="004F4C87">
        <w:rPr>
          <w:rFonts w:ascii="Times New Roman" w:hAnsi="Times New Roman" w:cs="Times New Roman"/>
          <w:sz w:val="28"/>
        </w:rPr>
        <w:t>mythology</w:t>
      </w:r>
      <w:r w:rsidRPr="004F4C87">
        <w:rPr>
          <w:rFonts w:ascii="Times New Roman" w:hAnsi="Times New Roman" w:cs="Times New Roman"/>
          <w:sz w:val="28"/>
          <w:lang w:val="ru-RU"/>
        </w:rPr>
        <w:t>.</w:t>
      </w:r>
      <w:r w:rsidRPr="004F4C87">
        <w:rPr>
          <w:rFonts w:ascii="Times New Roman" w:hAnsi="Times New Roman" w:cs="Times New Roman"/>
          <w:sz w:val="28"/>
        </w:rPr>
        <w:t>sgu</w:t>
      </w:r>
      <w:r w:rsidRPr="004F4C87">
        <w:rPr>
          <w:rFonts w:ascii="Times New Roman" w:hAnsi="Times New Roman" w:cs="Times New Roman"/>
          <w:sz w:val="28"/>
          <w:lang w:val="ru-RU"/>
        </w:rPr>
        <w:t>.</w:t>
      </w:r>
      <w:r w:rsidRPr="004F4C87">
        <w:rPr>
          <w:rFonts w:ascii="Times New Roman" w:hAnsi="Times New Roman" w:cs="Times New Roman"/>
          <w:sz w:val="28"/>
        </w:rPr>
        <w:t>ru</w:t>
      </w:r>
      <w:r w:rsidRPr="004F4C87">
        <w:rPr>
          <w:rFonts w:ascii="Times New Roman" w:hAnsi="Times New Roman" w:cs="Times New Roman"/>
          <w:sz w:val="28"/>
          <w:lang w:val="ru-RU"/>
        </w:rPr>
        <w:t>/</w:t>
      </w:r>
      <w:r w:rsidRPr="004F4C87">
        <w:rPr>
          <w:rFonts w:ascii="Times New Roman" w:hAnsi="Times New Roman" w:cs="Times New Roman"/>
          <w:sz w:val="28"/>
        </w:rPr>
        <w:t>mythology</w:t>
      </w:r>
      <w:r w:rsidRPr="004F4C87">
        <w:rPr>
          <w:rFonts w:ascii="Times New Roman" w:hAnsi="Times New Roman" w:cs="Times New Roman"/>
          <w:sz w:val="28"/>
          <w:lang w:val="ru-RU"/>
        </w:rPr>
        <w:t>/</w:t>
      </w:r>
      <w:r w:rsidRPr="004F4C87">
        <w:rPr>
          <w:rFonts w:ascii="Times New Roman" w:hAnsi="Times New Roman" w:cs="Times New Roman"/>
          <w:sz w:val="28"/>
        </w:rPr>
        <w:t>ant</w:t>
      </w:r>
      <w:r w:rsidRPr="004F4C87">
        <w:rPr>
          <w:rFonts w:ascii="Times New Roman" w:hAnsi="Times New Roman" w:cs="Times New Roman"/>
          <w:sz w:val="28"/>
          <w:lang w:val="ru-RU"/>
        </w:rPr>
        <w:t>/</w:t>
      </w:r>
      <w:r w:rsidRPr="004F4C87">
        <w:rPr>
          <w:rFonts w:ascii="Times New Roman" w:hAnsi="Times New Roman" w:cs="Times New Roman"/>
          <w:sz w:val="28"/>
        </w:rPr>
        <w:t>index</w:t>
      </w:r>
      <w:r w:rsidRPr="004F4C87">
        <w:rPr>
          <w:rFonts w:ascii="Times New Roman" w:hAnsi="Times New Roman" w:cs="Times New Roman"/>
          <w:sz w:val="28"/>
          <w:lang w:val="ru-RU"/>
        </w:rPr>
        <w:t>/</w:t>
      </w:r>
      <w:r w:rsidRPr="004F4C87">
        <w:rPr>
          <w:rFonts w:ascii="Times New Roman" w:hAnsi="Times New Roman" w:cs="Times New Roman"/>
          <w:sz w:val="28"/>
        </w:rPr>
        <w:t>htm</w:t>
      </w:r>
      <w:r w:rsidRPr="004F4C87">
        <w:rPr>
          <w:rFonts w:ascii="Times New Roman" w:hAnsi="Times New Roman" w:cs="Times New Roman"/>
          <w:sz w:val="28"/>
          <w:lang w:val="ru-RU"/>
        </w:rPr>
        <w:t xml:space="preserve">) </w:t>
      </w:r>
      <w:r w:rsidRPr="004F4C87">
        <w:rPr>
          <w:rFonts w:ascii="Times New Roman" w:hAnsi="Times New Roman" w:cs="Times New Roman"/>
          <w:sz w:val="28"/>
        </w:rPr>
        <w:fldChar w:fldCharType="end"/>
      </w:r>
      <w:r w:rsidRPr="004F4C87">
        <w:rPr>
          <w:rFonts w:ascii="Times New Roman" w:hAnsi="Times New Roman" w:cs="Times New Roman"/>
          <w:sz w:val="28"/>
          <w:lang w:val="ru-RU"/>
        </w:rPr>
        <w:t>предполагает не только изучение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материала,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но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и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возможность</w:t>
      </w:r>
      <w:r w:rsidRPr="004F4C87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</w:rPr>
        <w:t>on</w:t>
      </w:r>
      <w:r w:rsidRPr="004F4C87">
        <w:rPr>
          <w:rFonts w:ascii="Times New Roman" w:hAnsi="Times New Roman" w:cs="Times New Roman"/>
          <w:sz w:val="28"/>
          <w:lang w:val="ru-RU"/>
        </w:rPr>
        <w:t>-</w:t>
      </w:r>
      <w:r w:rsidRPr="004F4C87">
        <w:rPr>
          <w:rFonts w:ascii="Times New Roman" w:hAnsi="Times New Roman" w:cs="Times New Roman"/>
          <w:sz w:val="28"/>
        </w:rPr>
        <w:t>line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тестирования,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а</w:t>
      </w:r>
      <w:r w:rsidRPr="004F4C87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Мифология</w:t>
      </w:r>
      <w:r w:rsidRPr="004F4C87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4F4C87">
        <w:rPr>
          <w:rFonts w:ascii="Times New Roman" w:hAnsi="Times New Roman" w:cs="Times New Roman"/>
          <w:sz w:val="28"/>
          <w:lang w:val="ru-RU"/>
        </w:rPr>
        <w:t>(</w:t>
      </w:r>
      <w:r w:rsidRPr="004F4C87">
        <w:rPr>
          <w:rFonts w:ascii="Times New Roman" w:hAnsi="Times New Roman" w:cs="Times New Roman"/>
          <w:sz w:val="28"/>
        </w:rPr>
        <w:t>http</w:t>
      </w:r>
      <w:r w:rsidRPr="004F4C87">
        <w:rPr>
          <w:rFonts w:ascii="Times New Roman" w:hAnsi="Times New Roman" w:cs="Times New Roman"/>
          <w:sz w:val="28"/>
          <w:lang w:val="ru-RU"/>
        </w:rPr>
        <w:t>://</w:t>
      </w:r>
      <w:r w:rsidRPr="004F4C87">
        <w:rPr>
          <w:rFonts w:ascii="Times New Roman" w:hAnsi="Times New Roman" w:cs="Times New Roman"/>
          <w:sz w:val="28"/>
        </w:rPr>
        <w:t>mifologia</w:t>
      </w:r>
      <w:r w:rsidRPr="004F4C87">
        <w:rPr>
          <w:rFonts w:ascii="Times New Roman" w:hAnsi="Times New Roman" w:cs="Times New Roman"/>
          <w:sz w:val="28"/>
          <w:lang w:val="ru-RU"/>
        </w:rPr>
        <w:t>.</w:t>
      </w:r>
      <w:r w:rsidRPr="004F4C87">
        <w:rPr>
          <w:rFonts w:ascii="Times New Roman" w:hAnsi="Times New Roman" w:cs="Times New Roman"/>
          <w:sz w:val="28"/>
        </w:rPr>
        <w:t>cjb</w:t>
      </w:r>
      <w:r w:rsidRPr="004F4C87">
        <w:rPr>
          <w:rFonts w:ascii="Times New Roman" w:hAnsi="Times New Roman" w:cs="Times New Roman"/>
          <w:sz w:val="28"/>
          <w:lang w:val="ru-RU"/>
        </w:rPr>
        <w:t>.</w:t>
      </w:r>
      <w:r w:rsidRPr="004F4C87">
        <w:rPr>
          <w:rFonts w:ascii="Times New Roman" w:hAnsi="Times New Roman" w:cs="Times New Roman"/>
          <w:sz w:val="28"/>
        </w:rPr>
        <w:t>net</w:t>
      </w:r>
      <w:r w:rsidRPr="004F4C87">
        <w:rPr>
          <w:rFonts w:ascii="Times New Roman" w:hAnsi="Times New Roman" w:cs="Times New Roman"/>
          <w:sz w:val="28"/>
          <w:lang w:val="ru-RU"/>
        </w:rPr>
        <w:t>) 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</w:t>
      </w:r>
    </w:p>
    <w:p w:rsidR="002B6F0B" w:rsidRPr="00C854E5" w:rsidRDefault="002B6F0B" w:rsidP="002B6F0B">
      <w:pPr>
        <w:autoSpaceDE w:val="0"/>
        <w:autoSpaceDN w:val="0"/>
        <w:spacing w:after="0" w:line="230" w:lineRule="auto"/>
        <w:rPr>
          <w:lang w:val="ru-RU"/>
        </w:rPr>
      </w:pPr>
    </w:p>
    <w:p w:rsidR="002B6F0B" w:rsidRPr="00C854E5" w:rsidRDefault="002B6F0B" w:rsidP="002B6F0B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C854E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B6F0B" w:rsidRPr="00F855F6" w:rsidRDefault="002B6F0B" w:rsidP="002B6F0B">
      <w:pPr>
        <w:tabs>
          <w:tab w:val="left" w:pos="10490"/>
        </w:tabs>
        <w:autoSpaceDE w:val="0"/>
        <w:autoSpaceDN w:val="0"/>
        <w:spacing w:before="166" w:after="0" w:line="290" w:lineRule="auto"/>
        <w:ind w:right="94"/>
        <w:jc w:val="both"/>
        <w:rPr>
          <w:lang w:val="ru-RU"/>
        </w:rPr>
      </w:pP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1. 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Учебник «История древнего мира» А.А. 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Вигасин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; </w:t>
      </w:r>
      <w:r w:rsidRPr="007D3CB3">
        <w:rPr>
          <w:sz w:val="26"/>
          <w:szCs w:val="26"/>
          <w:lang w:val="ru-RU"/>
        </w:rPr>
        <w:t xml:space="preserve"> 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Г.И. 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Годер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; И.С.; 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Свенцицкая М. «Просвещение» 2015 г.; </w:t>
      </w:r>
      <w:r w:rsidRPr="007D3CB3">
        <w:rPr>
          <w:sz w:val="26"/>
          <w:szCs w:val="26"/>
          <w:lang w:val="ru-RU"/>
        </w:rPr>
        <w:br/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2. 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История Древнего мира. 5 класс. Рабочая тетрадь (комплект из 2 тетрадей) Г.; 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Годер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М. «Просвещение» 2015 г.; </w:t>
      </w:r>
      <w:r w:rsidRPr="007D3CB3">
        <w:rPr>
          <w:sz w:val="26"/>
          <w:szCs w:val="26"/>
          <w:lang w:val="ru-RU"/>
        </w:rPr>
        <w:br/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3. 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УМК «Тесты по истории древнего мира 5 класс» Ю.И. Максимов; 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М.;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«Просвещение» 2015 г.; </w:t>
      </w:r>
      <w:r w:rsidRPr="007D3CB3">
        <w:rPr>
          <w:sz w:val="26"/>
          <w:szCs w:val="26"/>
          <w:lang w:val="ru-RU"/>
        </w:rPr>
        <w:br/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4. 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Контрольно- измерительные материалы. История древнего мира 5 класс</w:t>
      </w:r>
      <w:proofErr w:type="gram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.; </w:t>
      </w:r>
      <w:proofErr w:type="gram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ФГОС Волкова К.В.; 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М. «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Вако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» 2015 г.; </w:t>
      </w:r>
      <w:r w:rsidRPr="007D3CB3">
        <w:rPr>
          <w:sz w:val="26"/>
          <w:szCs w:val="26"/>
          <w:lang w:val="ru-RU"/>
        </w:rPr>
        <w:br/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5. 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Электронное приложение к учебнику «История древнего мира 5 класс» А.А.; 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Вигасина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; 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Г.И. 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Годера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;</w:t>
      </w:r>
      <w:r w:rsidRPr="00F855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t xml:space="preserve"> </w:t>
      </w:r>
      <w:r w:rsidRPr="00F855F6">
        <w:rPr>
          <w:rFonts w:ascii="Times New Roman" w:eastAsia="Times New Roman" w:hAnsi="Times New Roman"/>
          <w:color w:val="000000"/>
          <w:sz w:val="24"/>
          <w:lang w:val="ru-RU"/>
        </w:rPr>
        <w:t xml:space="preserve">И.С. Свенцицкой; </w:t>
      </w:r>
      <w:r w:rsidRPr="00F855F6">
        <w:rPr>
          <w:lang w:val="ru-RU"/>
        </w:rPr>
        <w:br/>
      </w:r>
    </w:p>
    <w:p w:rsidR="002B6F0B" w:rsidRPr="00F855F6" w:rsidRDefault="002B6F0B" w:rsidP="002B6F0B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B6F0B" w:rsidRPr="007D3CB3" w:rsidRDefault="002B6F0B" w:rsidP="002B6F0B">
      <w:pPr>
        <w:autoSpaceDE w:val="0"/>
        <w:autoSpaceDN w:val="0"/>
        <w:spacing w:before="166" w:after="0" w:line="230" w:lineRule="auto"/>
        <w:rPr>
          <w:sz w:val="26"/>
          <w:szCs w:val="26"/>
          <w:lang w:val="ru-RU"/>
        </w:rPr>
      </w:pP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1 .</w:t>
      </w:r>
      <w:r w:rsidRPr="007D3CB3">
        <w:rPr>
          <w:sz w:val="26"/>
          <w:szCs w:val="26"/>
          <w:lang w:val="ru-RU"/>
        </w:rPr>
        <w:t xml:space="preserve"> </w:t>
      </w: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Учебник «История древнего мира» А.А. 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Вигасин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Г.И. 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Годер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 И.С. Свенцицкая М. «Просвещение» 2015 г.</w:t>
      </w:r>
    </w:p>
    <w:p w:rsidR="002B6F0B" w:rsidRPr="007D3CB3" w:rsidRDefault="002B6F0B" w:rsidP="002B6F0B">
      <w:pPr>
        <w:autoSpaceDE w:val="0"/>
        <w:autoSpaceDN w:val="0"/>
        <w:spacing w:after="0" w:line="262" w:lineRule="auto"/>
        <w:ind w:right="94"/>
        <w:jc w:val="both"/>
        <w:rPr>
          <w:sz w:val="26"/>
          <w:szCs w:val="26"/>
          <w:lang w:val="ru-RU"/>
        </w:rPr>
      </w:pP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2. УМК «Тесты по истории древнего мира 5 класс» Ю.И. 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Максимов</w:t>
      </w:r>
      <w:proofErr w:type="gram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,М</w:t>
      </w:r>
      <w:proofErr w:type="gram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.«Просвещение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» 2015 г.</w:t>
      </w:r>
    </w:p>
    <w:p w:rsidR="002B6F0B" w:rsidRPr="007D3CB3" w:rsidRDefault="002B6F0B" w:rsidP="002B6F0B">
      <w:pPr>
        <w:autoSpaceDE w:val="0"/>
        <w:autoSpaceDN w:val="0"/>
        <w:spacing w:after="0" w:line="240" w:lineRule="auto"/>
        <w:ind w:right="94"/>
        <w:rPr>
          <w:sz w:val="26"/>
          <w:szCs w:val="26"/>
          <w:lang w:val="ru-RU"/>
        </w:rPr>
      </w:pP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3. Контрольно- измерительные материалы. История древнего мира 5 класс. ФГОС Волкова К.В. , М. «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Вако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» 2015 г.</w:t>
      </w:r>
    </w:p>
    <w:p w:rsidR="002B6F0B" w:rsidRPr="007D3CB3" w:rsidRDefault="002B6F0B" w:rsidP="002B6F0B">
      <w:pPr>
        <w:autoSpaceDE w:val="0"/>
        <w:autoSpaceDN w:val="0"/>
        <w:spacing w:after="0" w:line="240" w:lineRule="auto"/>
        <w:ind w:right="-48"/>
        <w:rPr>
          <w:sz w:val="26"/>
          <w:szCs w:val="26"/>
          <w:lang w:val="ru-RU"/>
        </w:rPr>
      </w:pPr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4. Электронное приложение к учебнику «История древнего мира 5 класс» А.А. 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Вигасина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Г.И. </w:t>
      </w:r>
      <w:proofErr w:type="spellStart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Годера</w:t>
      </w:r>
      <w:proofErr w:type="spellEnd"/>
      <w:r w:rsidRPr="007D3CB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, И.С. Свенцицкой</w:t>
      </w:r>
    </w:p>
    <w:p w:rsidR="002B6F0B" w:rsidRPr="00F855F6" w:rsidRDefault="002B6F0B" w:rsidP="002B6F0B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F855F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B6F0B" w:rsidRPr="00794F45" w:rsidRDefault="002B6F0B" w:rsidP="002B6F0B">
      <w:pPr>
        <w:autoSpaceDE w:val="0"/>
        <w:autoSpaceDN w:val="0"/>
        <w:spacing w:after="0" w:line="240" w:lineRule="auto"/>
        <w:ind w:right="-48"/>
        <w:jc w:val="both"/>
        <w:rPr>
          <w:rFonts w:ascii="Times New Roman" w:eastAsia="Times New Roman" w:hAnsi="Times New Roman"/>
          <w:color w:val="000000" w:themeColor="text1"/>
          <w:sz w:val="24"/>
          <w:lang w:val="ru-RU"/>
        </w:rPr>
      </w:pPr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1. </w:t>
      </w:r>
      <w:hyperlink r:id="rId12" w:history="1"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</w:rPr>
          <w:t>https</w:t>
        </w:r>
        <w:r w:rsidRPr="00794F45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://</w:t>
        </w:r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</w:rPr>
          <w:t>www</w:t>
        </w:r>
        <w:r w:rsidRPr="00794F45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.</w:t>
        </w:r>
        <w:proofErr w:type="spellStart"/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</w:rPr>
          <w:t>youtube</w:t>
        </w:r>
        <w:proofErr w:type="spellEnd"/>
        <w:r w:rsidRPr="00794F45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.</w:t>
        </w:r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</w:rPr>
          <w:t>com</w:t>
        </w:r>
        <w:r w:rsidRPr="00794F45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/</w:t>
        </w:r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</w:rPr>
          <w:t>results</w:t>
        </w:r>
        <w:r w:rsidRPr="00794F45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?</w:t>
        </w:r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</w:rPr>
          <w:t>search</w:t>
        </w:r>
        <w:r w:rsidRPr="00794F45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_</w:t>
        </w:r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</w:rPr>
          <w:t>query</w:t>
        </w:r>
        <w:r w:rsidRPr="00794F45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=</w:t>
        </w:r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видео</w:t>
        </w:r>
        <w:r w:rsidRPr="00794F45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+</w:t>
        </w:r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уроки</w:t>
        </w:r>
        <w:r w:rsidRPr="00794F45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+</w:t>
        </w:r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истории</w:t>
        </w:r>
        <w:r w:rsidRPr="00794F45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+5+</w:t>
        </w:r>
        <w:r w:rsidRPr="007D3CB3">
          <w:rPr>
            <w:rStyle w:val="aff8"/>
            <w:rFonts w:ascii="Times New Roman" w:eastAsia="Times New Roman" w:hAnsi="Times New Roman"/>
            <w:color w:val="000000" w:themeColor="text1"/>
            <w:sz w:val="24"/>
            <w:lang w:val="ru-RU"/>
          </w:rPr>
          <w:t>класс</w:t>
        </w:r>
      </w:hyperlink>
      <w:r w:rsidRPr="00794F45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+ </w:t>
      </w:r>
    </w:p>
    <w:p w:rsidR="002B6F0B" w:rsidRPr="002B6F0B" w:rsidRDefault="002B6F0B" w:rsidP="002B6F0B">
      <w:pPr>
        <w:sectPr w:rsidR="002B6F0B" w:rsidRPr="002B6F0B">
          <w:footerReference w:type="default" r:id="rId13"/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2. </w:t>
      </w:r>
      <w:r w:rsidRPr="007D3CB3">
        <w:rPr>
          <w:rFonts w:ascii="Times New Roman" w:eastAsia="Times New Roman" w:hAnsi="Times New Roman"/>
          <w:color w:val="000000" w:themeColor="text1"/>
          <w:sz w:val="24"/>
        </w:rPr>
        <w:t>http</w:t>
      </w:r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>://</w:t>
      </w:r>
      <w:proofErr w:type="spellStart"/>
      <w:r w:rsidRPr="007D3CB3">
        <w:rPr>
          <w:rFonts w:ascii="Times New Roman" w:eastAsia="Times New Roman" w:hAnsi="Times New Roman"/>
          <w:color w:val="000000" w:themeColor="text1"/>
          <w:sz w:val="24"/>
        </w:rPr>
        <w:t>skiv</w:t>
      </w:r>
      <w:proofErr w:type="spellEnd"/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proofErr w:type="spellStart"/>
      <w:r w:rsidRPr="007D3CB3">
        <w:rPr>
          <w:rFonts w:ascii="Times New Roman" w:eastAsia="Times New Roman" w:hAnsi="Times New Roman"/>
          <w:color w:val="000000" w:themeColor="text1"/>
          <w:sz w:val="24"/>
        </w:rPr>
        <w:t>instrao</w:t>
      </w:r>
      <w:proofErr w:type="spellEnd"/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proofErr w:type="spellStart"/>
      <w:r w:rsidRPr="007D3CB3">
        <w:rPr>
          <w:rFonts w:ascii="Times New Roman" w:eastAsia="Times New Roman" w:hAnsi="Times New Roman"/>
          <w:color w:val="000000" w:themeColor="text1"/>
          <w:sz w:val="24"/>
        </w:rPr>
        <w:t>ru</w:t>
      </w:r>
      <w:proofErr w:type="spellEnd"/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/ </w:t>
      </w:r>
      <w:r w:rsidRPr="007D3CB3">
        <w:rPr>
          <w:color w:val="000000" w:themeColor="text1"/>
          <w:lang w:val="ru-RU"/>
        </w:rPr>
        <w:br/>
      </w:r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3. </w:t>
      </w:r>
      <w:r w:rsidRPr="007D3CB3">
        <w:rPr>
          <w:rFonts w:ascii="Times New Roman" w:eastAsia="Times New Roman" w:hAnsi="Times New Roman"/>
          <w:color w:val="000000" w:themeColor="text1"/>
          <w:sz w:val="24"/>
        </w:rPr>
        <w:t>https</w:t>
      </w:r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>://</w:t>
      </w:r>
      <w:r w:rsidRPr="007D3CB3">
        <w:rPr>
          <w:rFonts w:ascii="Times New Roman" w:eastAsia="Times New Roman" w:hAnsi="Times New Roman"/>
          <w:color w:val="000000" w:themeColor="text1"/>
          <w:sz w:val="24"/>
        </w:rPr>
        <w:t>www</w:t>
      </w:r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proofErr w:type="spellStart"/>
      <w:r w:rsidRPr="007D3CB3">
        <w:rPr>
          <w:rFonts w:ascii="Times New Roman" w:eastAsia="Times New Roman" w:hAnsi="Times New Roman"/>
          <w:color w:val="000000" w:themeColor="text1"/>
          <w:sz w:val="24"/>
        </w:rPr>
        <w:t>yaklass</w:t>
      </w:r>
      <w:proofErr w:type="spellEnd"/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>.</w:t>
      </w:r>
      <w:proofErr w:type="spellStart"/>
      <w:r w:rsidRPr="007D3CB3">
        <w:rPr>
          <w:rFonts w:ascii="Times New Roman" w:eastAsia="Times New Roman" w:hAnsi="Times New Roman"/>
          <w:color w:val="000000" w:themeColor="text1"/>
          <w:sz w:val="24"/>
        </w:rPr>
        <w:t>ru</w:t>
      </w:r>
      <w:proofErr w:type="spellEnd"/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>/</w:t>
      </w:r>
      <w:r w:rsidRPr="007D3CB3">
        <w:rPr>
          <w:rFonts w:ascii="Times New Roman" w:eastAsia="Times New Roman" w:hAnsi="Times New Roman"/>
          <w:color w:val="000000" w:themeColor="text1"/>
          <w:sz w:val="24"/>
        </w:rPr>
        <w:t>p</w:t>
      </w:r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>/</w:t>
      </w:r>
      <w:r w:rsidRPr="007D3CB3">
        <w:rPr>
          <w:rFonts w:ascii="Times New Roman" w:eastAsia="Times New Roman" w:hAnsi="Times New Roman"/>
          <w:color w:val="000000" w:themeColor="text1"/>
          <w:sz w:val="24"/>
        </w:rPr>
        <w:t>history</w:t>
      </w:r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>/5-</w:t>
      </w:r>
      <w:proofErr w:type="spellStart"/>
      <w:r w:rsidRPr="007D3CB3">
        <w:rPr>
          <w:rFonts w:ascii="Times New Roman" w:eastAsia="Times New Roman" w:hAnsi="Times New Roman"/>
          <w:color w:val="000000" w:themeColor="text1"/>
          <w:sz w:val="24"/>
        </w:rPr>
        <w:t>klass</w:t>
      </w:r>
      <w:proofErr w:type="spellEnd"/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 </w:t>
      </w:r>
      <w:r w:rsidRPr="007D3CB3">
        <w:rPr>
          <w:color w:val="000000" w:themeColor="text1"/>
          <w:lang w:val="ru-RU"/>
        </w:rPr>
        <w:br/>
      </w:r>
      <w:r w:rsidRPr="007D3CB3">
        <w:rPr>
          <w:rFonts w:ascii="Times New Roman" w:eastAsia="Times New Roman" w:hAnsi="Times New Roman"/>
          <w:color w:val="000000" w:themeColor="text1"/>
          <w:sz w:val="24"/>
          <w:lang w:val="ru-RU"/>
        </w:rPr>
        <w:t xml:space="preserve">4. </w:t>
      </w:r>
      <w:hyperlink r:id="rId14" w:history="1">
        <w:r w:rsidRPr="00BA638C">
          <w:rPr>
            <w:rStyle w:val="aff8"/>
            <w:rFonts w:ascii="Times New Roman" w:eastAsia="Times New Roman" w:hAnsi="Times New Roman"/>
            <w:sz w:val="24"/>
          </w:rPr>
          <w:t>https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://</w:t>
        </w:r>
        <w:r w:rsidRPr="00BA638C">
          <w:rPr>
            <w:rStyle w:val="aff8"/>
            <w:rFonts w:ascii="Times New Roman" w:eastAsia="Times New Roman" w:hAnsi="Times New Roman"/>
            <w:sz w:val="24"/>
          </w:rPr>
          <w:t>videouroki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.</w:t>
        </w:r>
        <w:r w:rsidRPr="00BA638C">
          <w:rPr>
            <w:rStyle w:val="aff8"/>
            <w:rFonts w:ascii="Times New Roman" w:eastAsia="Times New Roman" w:hAnsi="Times New Roman"/>
            <w:sz w:val="24"/>
          </w:rPr>
          <w:t>net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/</w:t>
        </w:r>
        <w:r w:rsidRPr="00BA638C">
          <w:rPr>
            <w:rStyle w:val="aff8"/>
            <w:rFonts w:ascii="Times New Roman" w:eastAsia="Times New Roman" w:hAnsi="Times New Roman"/>
            <w:sz w:val="24"/>
          </w:rPr>
          <w:t>video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/</w:t>
        </w:r>
        <w:r w:rsidRPr="00BA638C">
          <w:rPr>
            <w:rStyle w:val="aff8"/>
            <w:rFonts w:ascii="Times New Roman" w:eastAsia="Times New Roman" w:hAnsi="Times New Roman"/>
            <w:sz w:val="24"/>
          </w:rPr>
          <w:t>vseobshchaya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-</w:t>
        </w:r>
        <w:r w:rsidRPr="00BA638C">
          <w:rPr>
            <w:rStyle w:val="aff8"/>
            <w:rFonts w:ascii="Times New Roman" w:eastAsia="Times New Roman" w:hAnsi="Times New Roman"/>
            <w:sz w:val="24"/>
          </w:rPr>
          <w:t>istoriya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/5-</w:t>
        </w:r>
        <w:r w:rsidRPr="00BA638C">
          <w:rPr>
            <w:rStyle w:val="aff8"/>
            <w:rFonts w:ascii="Times New Roman" w:eastAsia="Times New Roman" w:hAnsi="Times New Roman"/>
            <w:sz w:val="24"/>
          </w:rPr>
          <w:t>class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/</w:t>
        </w:r>
        <w:r w:rsidRPr="00BA638C">
          <w:rPr>
            <w:rStyle w:val="aff8"/>
            <w:rFonts w:ascii="Times New Roman" w:eastAsia="Times New Roman" w:hAnsi="Times New Roman"/>
            <w:sz w:val="24"/>
          </w:rPr>
          <w:t>istoriia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-</w:t>
        </w:r>
        <w:r w:rsidRPr="00BA638C">
          <w:rPr>
            <w:rStyle w:val="aff8"/>
            <w:rFonts w:ascii="Times New Roman" w:eastAsia="Times New Roman" w:hAnsi="Times New Roman"/>
            <w:sz w:val="24"/>
          </w:rPr>
          <w:t>drievniegho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-</w:t>
        </w:r>
        <w:r w:rsidRPr="00BA638C">
          <w:rPr>
            <w:rStyle w:val="aff8"/>
            <w:rFonts w:ascii="Times New Roman" w:eastAsia="Times New Roman" w:hAnsi="Times New Roman"/>
            <w:sz w:val="24"/>
          </w:rPr>
          <w:t>mira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-5-</w:t>
        </w:r>
        <w:r w:rsidRPr="00BA638C">
          <w:rPr>
            <w:rStyle w:val="aff8"/>
            <w:rFonts w:ascii="Times New Roman" w:eastAsia="Times New Roman" w:hAnsi="Times New Roman"/>
            <w:sz w:val="24"/>
          </w:rPr>
          <w:t>klass</w:t>
        </w:r>
        <w:r w:rsidRPr="00794F45">
          <w:rPr>
            <w:rStyle w:val="aff8"/>
            <w:rFonts w:ascii="Times New Roman" w:eastAsia="Times New Roman" w:hAnsi="Times New Roman"/>
            <w:sz w:val="24"/>
          </w:rPr>
          <w:t>/</w:t>
        </w:r>
      </w:hyperlink>
    </w:p>
    <w:p w:rsidR="005323A9" w:rsidRPr="002B6F0B" w:rsidRDefault="005323A9">
      <w:pPr>
        <w:autoSpaceDE w:val="0"/>
        <w:autoSpaceDN w:val="0"/>
        <w:spacing w:after="216" w:line="220" w:lineRule="exact"/>
      </w:pPr>
    </w:p>
    <w:p w:rsidR="005323A9" w:rsidRPr="00794F45" w:rsidRDefault="005323A9" w:rsidP="007D3CB3">
      <w:pPr>
        <w:autoSpaceDE w:val="0"/>
        <w:autoSpaceDN w:val="0"/>
        <w:spacing w:after="0" w:line="240" w:lineRule="auto"/>
        <w:ind w:right="-48"/>
        <w:rPr>
          <w:rFonts w:ascii="Times New Roman" w:eastAsia="Times New Roman" w:hAnsi="Times New Roman"/>
          <w:color w:val="000000"/>
          <w:sz w:val="24"/>
        </w:rPr>
      </w:pPr>
    </w:p>
    <w:p w:rsidR="00794F45" w:rsidRPr="009E56F0" w:rsidRDefault="00794F45" w:rsidP="007D3CB3">
      <w:pPr>
        <w:autoSpaceDE w:val="0"/>
        <w:autoSpaceDN w:val="0"/>
        <w:spacing w:after="0" w:line="240" w:lineRule="auto"/>
        <w:ind w:right="-48"/>
        <w:rPr>
          <w:rFonts w:ascii="Times New Roman" w:eastAsia="Times New Roman" w:hAnsi="Times New Roman"/>
          <w:color w:val="000000"/>
          <w:sz w:val="24"/>
        </w:rPr>
        <w:sectPr w:rsidR="00794F45" w:rsidRPr="009E56F0" w:rsidSect="00794F45">
          <w:pgSz w:w="11900" w:h="16850"/>
          <w:pgMar w:top="539" w:right="442" w:bottom="539" w:left="278" w:header="720" w:footer="720" w:gutter="0"/>
          <w:cols w:space="720"/>
        </w:sectPr>
      </w:pPr>
    </w:p>
    <w:p w:rsidR="00794F45" w:rsidRPr="009E56F0" w:rsidRDefault="00794F45" w:rsidP="007D3CB3">
      <w:pPr>
        <w:autoSpaceDE w:val="0"/>
        <w:autoSpaceDN w:val="0"/>
        <w:spacing w:after="0" w:line="240" w:lineRule="auto"/>
        <w:ind w:right="-48"/>
        <w:rPr>
          <w:rFonts w:ascii="Times New Roman" w:eastAsia="Times New Roman" w:hAnsi="Times New Roman"/>
          <w:color w:val="000000"/>
          <w:sz w:val="24"/>
        </w:rPr>
      </w:pPr>
    </w:p>
    <w:p w:rsidR="00854080" w:rsidRPr="00AB3B67" w:rsidRDefault="00854080" w:rsidP="00854080">
      <w:pPr>
        <w:rPr>
          <w:sz w:val="16"/>
        </w:rPr>
        <w:sectPr w:rsidR="00854080" w:rsidRPr="00AB3B67">
          <w:pgSz w:w="16850" w:h="11900" w:orient="landscape"/>
          <w:pgMar w:top="460" w:right="540" w:bottom="280" w:left="540" w:header="720" w:footer="720" w:gutter="0"/>
          <w:cols w:space="720"/>
        </w:sectPr>
      </w:pPr>
    </w:p>
    <w:p w:rsidR="00854080" w:rsidRDefault="00854080" w:rsidP="00854080">
      <w:pPr>
        <w:rPr>
          <w:sz w:val="16"/>
        </w:rPr>
        <w:sectPr w:rsidR="00854080">
          <w:pgSz w:w="16850" w:h="11900" w:orient="landscape"/>
          <w:pgMar w:top="540" w:right="540" w:bottom="280" w:left="540" w:header="720" w:footer="720" w:gutter="0"/>
          <w:cols w:space="720"/>
        </w:sectPr>
      </w:pPr>
    </w:p>
    <w:p w:rsidR="00854080" w:rsidRDefault="00854080" w:rsidP="00854080">
      <w:pPr>
        <w:pStyle w:val="af"/>
        <w:spacing w:before="11"/>
        <w:rPr>
          <w:b/>
          <w:sz w:val="6"/>
        </w:rPr>
      </w:pPr>
    </w:p>
    <w:p w:rsidR="00854080" w:rsidRDefault="00854080" w:rsidP="00854080">
      <w:pPr>
        <w:rPr>
          <w:sz w:val="16"/>
        </w:rPr>
        <w:sectPr w:rsidR="00854080">
          <w:pgSz w:w="16850" w:h="11900" w:orient="landscape"/>
          <w:pgMar w:top="540" w:right="540" w:bottom="280" w:left="540" w:header="720" w:footer="720" w:gutter="0"/>
          <w:cols w:space="720"/>
        </w:sectPr>
      </w:pPr>
    </w:p>
    <w:p w:rsidR="00854080" w:rsidRPr="00AB3B67" w:rsidRDefault="00854080" w:rsidP="00854080">
      <w:pPr>
        <w:rPr>
          <w:sz w:val="16"/>
        </w:rPr>
        <w:sectPr w:rsidR="00854080" w:rsidRPr="00AB3B67">
          <w:pgSz w:w="16850" w:h="11900" w:orient="landscape"/>
          <w:pgMar w:top="5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200"/>
        <w:gridCol w:w="540"/>
        <w:gridCol w:w="1099"/>
        <w:gridCol w:w="1140"/>
        <w:gridCol w:w="862"/>
        <w:gridCol w:w="578"/>
        <w:gridCol w:w="1260"/>
        <w:gridCol w:w="802"/>
        <w:gridCol w:w="2960"/>
        <w:gridCol w:w="1122"/>
        <w:gridCol w:w="3541"/>
      </w:tblGrid>
      <w:tr w:rsidR="00854080" w:rsidTr="00AB3B67">
        <w:trPr>
          <w:trHeight w:val="5996"/>
        </w:trPr>
        <w:tc>
          <w:tcPr>
            <w:tcW w:w="420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78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960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854080" w:rsidRPr="00AB3B67" w:rsidRDefault="00854080" w:rsidP="00AB3B67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854080" w:rsidRDefault="00854080" w:rsidP="00AB3B67">
            <w:pPr>
              <w:pStyle w:val="TableParagraph"/>
              <w:spacing w:line="179" w:lineRule="exact"/>
              <w:ind w:left="59"/>
              <w:rPr>
                <w:sz w:val="16"/>
              </w:rPr>
            </w:pPr>
            <w:r>
              <w:rPr>
                <w:sz w:val="16"/>
              </w:rPr>
              <w:t>НИККОЛО»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50423);</w:t>
            </w:r>
          </w:p>
          <w:p w:rsidR="00854080" w:rsidRDefault="00854080" w:rsidP="00AB3B67">
            <w:pPr>
              <w:pStyle w:val="TableParagraph"/>
              <w:spacing w:before="8"/>
              <w:ind w:left="59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Гипертекст/Гипертекст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иллюстрациями</w:t>
            </w:r>
          </w:p>
          <w:p w:rsidR="00854080" w:rsidRDefault="00854080" w:rsidP="00AB3B67">
            <w:pPr>
              <w:pStyle w:val="TableParagraph"/>
              <w:spacing w:before="8" w:line="249" w:lineRule="auto"/>
              <w:ind w:left="59"/>
              <w:rPr>
                <w:sz w:val="16"/>
              </w:rPr>
            </w:pPr>
            <w:r>
              <w:rPr>
                <w:sz w:val="16"/>
              </w:rPr>
              <w:t>«Людвиг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Бетховен»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(1770-1827),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168461);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Музыка. Фонохрестоматия музыкального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материала. 5 класс (МР3). Л. </w:t>
            </w:r>
            <w:proofErr w:type="spellStart"/>
            <w:r>
              <w:rPr>
                <w:sz w:val="16"/>
              </w:rPr>
              <w:t>ван</w:t>
            </w:r>
            <w:proofErr w:type="spellEnd"/>
            <w:r>
              <w:rPr>
                <w:sz w:val="16"/>
              </w:rPr>
              <w:t xml:space="preserve"> Бетховен.</w:t>
            </w:r>
          </w:p>
          <w:p w:rsidR="00854080" w:rsidRDefault="00854080" w:rsidP="00AB3B67">
            <w:pPr>
              <w:pStyle w:val="TableParagraph"/>
              <w:spacing w:before="2" w:line="249" w:lineRule="auto"/>
              <w:ind w:left="59"/>
              <w:rPr>
                <w:sz w:val="16"/>
              </w:rPr>
            </w:pPr>
            <w:r>
              <w:rPr>
                <w:sz w:val="16"/>
              </w:rPr>
              <w:t xml:space="preserve">Симфония № 5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минор: Первая часть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(экспозиция). </w:t>
            </w:r>
            <w:proofErr w:type="spellStart"/>
            <w:r>
              <w:rPr>
                <w:sz w:val="16"/>
              </w:rPr>
              <w:t>Allegro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brio</w:t>
            </w:r>
            <w:proofErr w:type="spellEnd"/>
            <w:r>
              <w:rPr>
                <w:sz w:val="16"/>
              </w:rPr>
              <w:t>, Вторая часть.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Andante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moto</w:t>
            </w:r>
            <w:proofErr w:type="spellEnd"/>
            <w:r>
              <w:rPr>
                <w:sz w:val="16"/>
              </w:rPr>
              <w:t xml:space="preserve">, Четвертая часть. </w:t>
            </w:r>
            <w:proofErr w:type="spellStart"/>
            <w:r>
              <w:rPr>
                <w:sz w:val="16"/>
              </w:rPr>
              <w:t>Allegro</w:t>
            </w:r>
            <w:proofErr w:type="spellEnd"/>
            <w:r>
              <w:rPr>
                <w:sz w:val="16"/>
              </w:rPr>
              <w:t>; Н.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Паганини.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Каприс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скрипки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соло.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обработка; С. Рахманинов. Рапсодия на тему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Паганини</w:t>
            </w:r>
          </w:p>
          <w:p w:rsidR="00854080" w:rsidRDefault="00854080" w:rsidP="00AB3B6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РЭШ:</w:t>
            </w:r>
          </w:p>
          <w:p w:rsidR="00854080" w:rsidRDefault="00854080" w:rsidP="00AB3B67">
            <w:pPr>
              <w:pStyle w:val="TableParagraph"/>
              <w:spacing w:before="8" w:line="249" w:lineRule="auto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https://resh.edu.ru/subject/lesson/7432/start/302923/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коллекция</w:t>
            </w:r>
          </w:p>
          <w:p w:rsidR="00854080" w:rsidRDefault="00854080" w:rsidP="00AB3B67">
            <w:pPr>
              <w:pStyle w:val="TableParagraph"/>
              <w:spacing w:before="1" w:line="252" w:lineRule="auto"/>
              <w:ind w:left="59" w:right="287"/>
              <w:rPr>
                <w:sz w:val="16"/>
              </w:rPr>
            </w:pPr>
            <w:r>
              <w:rPr>
                <w:sz w:val="16"/>
              </w:rPr>
              <w:t>цифровых образовательных ресурсов: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1.Гипертекст/Гипертекст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иллюстрациями</w:t>
            </w:r>
          </w:p>
          <w:p w:rsidR="00854080" w:rsidRDefault="00854080" w:rsidP="00AB3B67">
            <w:pPr>
              <w:pStyle w:val="TableParagraph"/>
              <w:spacing w:line="182" w:lineRule="exact"/>
              <w:ind w:left="59"/>
              <w:rPr>
                <w:sz w:val="16"/>
              </w:rPr>
            </w:pPr>
            <w:r>
              <w:rPr>
                <w:sz w:val="16"/>
              </w:rPr>
              <w:t>«Дебюсси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Клод»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(1862-1918),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168361);</w:t>
            </w:r>
          </w:p>
          <w:p w:rsidR="00854080" w:rsidRDefault="00854080" w:rsidP="00AB3B67">
            <w:pPr>
              <w:pStyle w:val="TableParagraph"/>
              <w:spacing w:before="8" w:line="249" w:lineRule="auto"/>
              <w:ind w:left="59"/>
              <w:rPr>
                <w:sz w:val="16"/>
              </w:rPr>
            </w:pPr>
            <w:r>
              <w:rPr>
                <w:sz w:val="16"/>
              </w:rPr>
              <w:t>2.Аудиофрагмент «Лунный свет» (N 207220);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3.Аудиофрагмент «Шаги на снегу» (N 207217);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Музыка. Фонохрестоматия музыкального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материала. 5 класс (МР3). И.-С. Бах. Органная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прелюдия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минор;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Хорошо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темперированный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клавир, том 1. Прелюдия и фуга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мажор; К.</w:t>
            </w:r>
          </w:p>
          <w:p w:rsidR="00854080" w:rsidRDefault="00854080" w:rsidP="00AB3B67">
            <w:pPr>
              <w:pStyle w:val="TableParagraph"/>
              <w:spacing w:before="4" w:line="249" w:lineRule="auto"/>
              <w:ind w:left="59"/>
              <w:rPr>
                <w:sz w:val="16"/>
              </w:rPr>
            </w:pPr>
            <w:r>
              <w:rPr>
                <w:sz w:val="16"/>
              </w:rPr>
              <w:t>Дебюсси. Море, симфоническая сюита в трех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частях;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ветра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морем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3);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Бергамасская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сюита для фортепиано; Лунный свет (№ 3);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Лунный свет, электронная версия И. </w:t>
            </w:r>
            <w:proofErr w:type="spellStart"/>
            <w:r>
              <w:rPr>
                <w:sz w:val="16"/>
              </w:rPr>
              <w:t>Томиты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Прелюдии для фортепиано, 1-я тетрадь; Звуки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запахи реют в вечернем воздухе (№ 3); Детский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уголок, сюита для фортепиано; М. </w:t>
            </w:r>
            <w:proofErr w:type="spellStart"/>
            <w:r>
              <w:rPr>
                <w:sz w:val="16"/>
              </w:rPr>
              <w:t>Чюрлёнис</w:t>
            </w:r>
            <w:proofErr w:type="spellEnd"/>
            <w:r>
              <w:rPr>
                <w:sz w:val="16"/>
              </w:rPr>
              <w:t>.</w:t>
            </w:r>
          </w:p>
          <w:p w:rsidR="00854080" w:rsidRDefault="00854080" w:rsidP="00AB3B67">
            <w:pPr>
              <w:pStyle w:val="TableParagraph"/>
              <w:spacing w:before="17"/>
              <w:ind w:left="59"/>
              <w:rPr>
                <w:sz w:val="16"/>
              </w:rPr>
            </w:pPr>
            <w:r>
              <w:rPr>
                <w:sz w:val="16"/>
              </w:rPr>
              <w:t>Море,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симфоническая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поэма</w:t>
            </w:r>
          </w:p>
        </w:tc>
      </w:tr>
      <w:tr w:rsidR="00854080" w:rsidTr="00AB3B67">
        <w:trPr>
          <w:trHeight w:val="328"/>
        </w:trPr>
        <w:tc>
          <w:tcPr>
            <w:tcW w:w="1620" w:type="dxa"/>
            <w:gridSpan w:val="2"/>
          </w:tcPr>
          <w:p w:rsidR="00854080" w:rsidRDefault="00854080" w:rsidP="00AB3B67">
            <w:pPr>
              <w:pStyle w:val="TableParagraph"/>
              <w:spacing w:before="64"/>
              <w:ind w:left="11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модулю</w:t>
            </w:r>
          </w:p>
        </w:tc>
        <w:tc>
          <w:tcPr>
            <w:tcW w:w="540" w:type="dxa"/>
          </w:tcPr>
          <w:p w:rsidR="00854080" w:rsidRDefault="00854080" w:rsidP="00AB3B67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364" w:type="dxa"/>
            <w:gridSpan w:val="9"/>
          </w:tcPr>
          <w:p w:rsidR="00854080" w:rsidRDefault="00854080" w:rsidP="00AB3B67">
            <w:pPr>
              <w:pStyle w:val="TableParagraph"/>
              <w:rPr>
                <w:sz w:val="16"/>
              </w:rPr>
            </w:pPr>
          </w:p>
        </w:tc>
      </w:tr>
      <w:tr w:rsidR="00854080" w:rsidRPr="002B6F0B" w:rsidTr="00AB3B67">
        <w:trPr>
          <w:trHeight w:val="328"/>
        </w:trPr>
        <w:tc>
          <w:tcPr>
            <w:tcW w:w="15524" w:type="dxa"/>
            <w:gridSpan w:val="12"/>
          </w:tcPr>
          <w:p w:rsidR="00854080" w:rsidRDefault="00854080" w:rsidP="00AB3B67">
            <w:pPr>
              <w:pStyle w:val="TableParagraph"/>
              <w:spacing w:before="64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жанры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направления</w:t>
            </w:r>
          </w:p>
        </w:tc>
      </w:tr>
    </w:tbl>
    <w:p w:rsidR="00794F45" w:rsidRDefault="00794F45">
      <w:pPr>
        <w:rPr>
          <w:lang w:val="ru-RU"/>
        </w:rPr>
      </w:pPr>
    </w:p>
    <w:sectPr w:rsidR="00794F45" w:rsidSect="00794F45">
      <w:pgSz w:w="16850" w:h="11900" w:orient="landscape"/>
      <w:pgMar w:top="44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4B" w:rsidRDefault="00F3214B" w:rsidP="00C357F0">
      <w:pPr>
        <w:spacing w:after="0" w:line="240" w:lineRule="auto"/>
      </w:pPr>
      <w:r>
        <w:separator/>
      </w:r>
    </w:p>
  </w:endnote>
  <w:endnote w:type="continuationSeparator" w:id="0">
    <w:p w:rsidR="00F3214B" w:rsidRDefault="00F3214B" w:rsidP="00C3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361805"/>
      <w:docPartObj>
        <w:docPartGallery w:val="Page Numbers (Bottom of Page)"/>
        <w:docPartUnique/>
      </w:docPartObj>
    </w:sdtPr>
    <w:sdtContent>
      <w:p w:rsidR="002B6F0B" w:rsidRDefault="002B6F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925" w:rsidRPr="00914925">
          <w:rPr>
            <w:noProof/>
            <w:lang w:val="ru-RU"/>
          </w:rPr>
          <w:t>27</w:t>
        </w:r>
        <w:r>
          <w:fldChar w:fldCharType="end"/>
        </w:r>
      </w:p>
    </w:sdtContent>
  </w:sdt>
  <w:p w:rsidR="002B6F0B" w:rsidRDefault="002B6F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4B" w:rsidRDefault="00F3214B" w:rsidP="00C357F0">
      <w:pPr>
        <w:spacing w:after="0" w:line="240" w:lineRule="auto"/>
      </w:pPr>
      <w:r>
        <w:separator/>
      </w:r>
    </w:p>
  </w:footnote>
  <w:footnote w:type="continuationSeparator" w:id="0">
    <w:p w:rsidR="00F3214B" w:rsidRDefault="00F3214B" w:rsidP="00C3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EF306C"/>
    <w:multiLevelType w:val="hybridMultilevel"/>
    <w:tmpl w:val="9B523E0C"/>
    <w:lvl w:ilvl="0" w:tplc="B2B2C292">
      <w:start w:val="2"/>
      <w:numFmt w:val="decimal"/>
      <w:lvlText w:val="%1."/>
      <w:lvlJc w:val="left"/>
      <w:pPr>
        <w:ind w:left="343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CE42679C">
      <w:numFmt w:val="bullet"/>
      <w:lvlText w:val="•"/>
      <w:lvlJc w:val="left"/>
      <w:pPr>
        <w:ind w:left="687" w:hanging="123"/>
      </w:pPr>
      <w:rPr>
        <w:rFonts w:hint="default"/>
        <w:lang w:val="ru-RU" w:eastAsia="en-US" w:bidi="ar-SA"/>
      </w:rPr>
    </w:lvl>
    <w:lvl w:ilvl="2" w:tplc="6862D9E8">
      <w:numFmt w:val="bullet"/>
      <w:lvlText w:val="•"/>
      <w:lvlJc w:val="left"/>
      <w:pPr>
        <w:ind w:left="1035" w:hanging="123"/>
      </w:pPr>
      <w:rPr>
        <w:rFonts w:hint="default"/>
        <w:lang w:val="ru-RU" w:eastAsia="en-US" w:bidi="ar-SA"/>
      </w:rPr>
    </w:lvl>
    <w:lvl w:ilvl="3" w:tplc="1DB4FF06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4" w:tplc="22DE01C6">
      <w:numFmt w:val="bullet"/>
      <w:lvlText w:val="•"/>
      <w:lvlJc w:val="left"/>
      <w:pPr>
        <w:ind w:left="1731" w:hanging="123"/>
      </w:pPr>
      <w:rPr>
        <w:rFonts w:hint="default"/>
        <w:lang w:val="ru-RU" w:eastAsia="en-US" w:bidi="ar-SA"/>
      </w:rPr>
    </w:lvl>
    <w:lvl w:ilvl="5" w:tplc="6292F65C">
      <w:numFmt w:val="bullet"/>
      <w:lvlText w:val="•"/>
      <w:lvlJc w:val="left"/>
      <w:pPr>
        <w:ind w:left="2079" w:hanging="123"/>
      </w:pPr>
      <w:rPr>
        <w:rFonts w:hint="default"/>
        <w:lang w:val="ru-RU" w:eastAsia="en-US" w:bidi="ar-SA"/>
      </w:rPr>
    </w:lvl>
    <w:lvl w:ilvl="6" w:tplc="B40E0ADA">
      <w:numFmt w:val="bullet"/>
      <w:lvlText w:val="•"/>
      <w:lvlJc w:val="left"/>
      <w:pPr>
        <w:ind w:left="2427" w:hanging="123"/>
      </w:pPr>
      <w:rPr>
        <w:rFonts w:hint="default"/>
        <w:lang w:val="ru-RU" w:eastAsia="en-US" w:bidi="ar-SA"/>
      </w:rPr>
    </w:lvl>
    <w:lvl w:ilvl="7" w:tplc="92F8ACB0">
      <w:numFmt w:val="bullet"/>
      <w:lvlText w:val="•"/>
      <w:lvlJc w:val="left"/>
      <w:pPr>
        <w:ind w:left="2775" w:hanging="123"/>
      </w:pPr>
      <w:rPr>
        <w:rFonts w:hint="default"/>
        <w:lang w:val="ru-RU" w:eastAsia="en-US" w:bidi="ar-SA"/>
      </w:rPr>
    </w:lvl>
    <w:lvl w:ilvl="8" w:tplc="7D163878">
      <w:numFmt w:val="bullet"/>
      <w:lvlText w:val="•"/>
      <w:lvlJc w:val="left"/>
      <w:pPr>
        <w:ind w:left="3123" w:hanging="123"/>
      </w:pPr>
      <w:rPr>
        <w:rFonts w:hint="default"/>
        <w:lang w:val="ru-RU" w:eastAsia="en-US" w:bidi="ar-SA"/>
      </w:rPr>
    </w:lvl>
  </w:abstractNum>
  <w:abstractNum w:abstractNumId="10">
    <w:nsid w:val="0FB121E2"/>
    <w:multiLevelType w:val="hybridMultilevel"/>
    <w:tmpl w:val="3710B07C"/>
    <w:lvl w:ilvl="0" w:tplc="FD6016D4">
      <w:start w:val="1"/>
      <w:numFmt w:val="decimal"/>
      <w:lvlText w:val="%1."/>
      <w:lvlJc w:val="left"/>
      <w:pPr>
        <w:ind w:left="49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2938C3E4">
      <w:numFmt w:val="bullet"/>
      <w:lvlText w:val="•"/>
      <w:lvlJc w:val="left"/>
      <w:pPr>
        <w:ind w:left="388" w:hanging="163"/>
      </w:pPr>
      <w:rPr>
        <w:rFonts w:hint="default"/>
        <w:lang w:val="ru-RU" w:eastAsia="en-US" w:bidi="ar-SA"/>
      </w:rPr>
    </w:lvl>
    <w:lvl w:ilvl="2" w:tplc="A106CD58">
      <w:numFmt w:val="bullet"/>
      <w:lvlText w:val="•"/>
      <w:lvlJc w:val="left"/>
      <w:pPr>
        <w:ind w:left="736" w:hanging="163"/>
      </w:pPr>
      <w:rPr>
        <w:rFonts w:hint="default"/>
        <w:lang w:val="ru-RU" w:eastAsia="en-US" w:bidi="ar-SA"/>
      </w:rPr>
    </w:lvl>
    <w:lvl w:ilvl="3" w:tplc="46D6F8A4">
      <w:numFmt w:val="bullet"/>
      <w:lvlText w:val="•"/>
      <w:lvlJc w:val="left"/>
      <w:pPr>
        <w:ind w:left="1084" w:hanging="163"/>
      </w:pPr>
      <w:rPr>
        <w:rFonts w:hint="default"/>
        <w:lang w:val="ru-RU" w:eastAsia="en-US" w:bidi="ar-SA"/>
      </w:rPr>
    </w:lvl>
    <w:lvl w:ilvl="4" w:tplc="3D0092C6">
      <w:numFmt w:val="bullet"/>
      <w:lvlText w:val="•"/>
      <w:lvlJc w:val="left"/>
      <w:pPr>
        <w:ind w:left="1432" w:hanging="163"/>
      </w:pPr>
      <w:rPr>
        <w:rFonts w:hint="default"/>
        <w:lang w:val="ru-RU" w:eastAsia="en-US" w:bidi="ar-SA"/>
      </w:rPr>
    </w:lvl>
    <w:lvl w:ilvl="5" w:tplc="28C0AB46">
      <w:numFmt w:val="bullet"/>
      <w:lvlText w:val="•"/>
      <w:lvlJc w:val="left"/>
      <w:pPr>
        <w:ind w:left="1780" w:hanging="163"/>
      </w:pPr>
      <w:rPr>
        <w:rFonts w:hint="default"/>
        <w:lang w:val="ru-RU" w:eastAsia="en-US" w:bidi="ar-SA"/>
      </w:rPr>
    </w:lvl>
    <w:lvl w:ilvl="6" w:tplc="18C22016">
      <w:numFmt w:val="bullet"/>
      <w:lvlText w:val="•"/>
      <w:lvlJc w:val="left"/>
      <w:pPr>
        <w:ind w:left="2128" w:hanging="163"/>
      </w:pPr>
      <w:rPr>
        <w:rFonts w:hint="default"/>
        <w:lang w:val="ru-RU" w:eastAsia="en-US" w:bidi="ar-SA"/>
      </w:rPr>
    </w:lvl>
    <w:lvl w:ilvl="7" w:tplc="39A84982">
      <w:numFmt w:val="bullet"/>
      <w:lvlText w:val="•"/>
      <w:lvlJc w:val="left"/>
      <w:pPr>
        <w:ind w:left="2476" w:hanging="163"/>
      </w:pPr>
      <w:rPr>
        <w:rFonts w:hint="default"/>
        <w:lang w:val="ru-RU" w:eastAsia="en-US" w:bidi="ar-SA"/>
      </w:rPr>
    </w:lvl>
    <w:lvl w:ilvl="8" w:tplc="84FADE88">
      <w:numFmt w:val="bullet"/>
      <w:lvlText w:val="•"/>
      <w:lvlJc w:val="left"/>
      <w:pPr>
        <w:ind w:left="2824" w:hanging="163"/>
      </w:pPr>
      <w:rPr>
        <w:rFonts w:hint="default"/>
        <w:lang w:val="ru-RU" w:eastAsia="en-US" w:bidi="ar-SA"/>
      </w:rPr>
    </w:lvl>
  </w:abstractNum>
  <w:abstractNum w:abstractNumId="11">
    <w:nsid w:val="23F63AD1"/>
    <w:multiLevelType w:val="hybridMultilevel"/>
    <w:tmpl w:val="32A0AE80"/>
    <w:lvl w:ilvl="0" w:tplc="FED4D488">
      <w:start w:val="3"/>
      <w:numFmt w:val="decimal"/>
      <w:lvlText w:val="%1."/>
      <w:lvlJc w:val="left"/>
      <w:pPr>
        <w:ind w:left="50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0ECAD1E2">
      <w:numFmt w:val="bullet"/>
      <w:lvlText w:val="•"/>
      <w:lvlJc w:val="left"/>
      <w:pPr>
        <w:ind w:left="406" w:hanging="163"/>
      </w:pPr>
      <w:rPr>
        <w:rFonts w:hint="default"/>
        <w:lang w:val="ru-RU" w:eastAsia="en-US" w:bidi="ar-SA"/>
      </w:rPr>
    </w:lvl>
    <w:lvl w:ilvl="2" w:tplc="44805964">
      <w:numFmt w:val="bullet"/>
      <w:lvlText w:val="•"/>
      <w:lvlJc w:val="left"/>
      <w:pPr>
        <w:ind w:left="752" w:hanging="163"/>
      </w:pPr>
      <w:rPr>
        <w:rFonts w:hint="default"/>
        <w:lang w:val="ru-RU" w:eastAsia="en-US" w:bidi="ar-SA"/>
      </w:rPr>
    </w:lvl>
    <w:lvl w:ilvl="3" w:tplc="BBB8352C">
      <w:numFmt w:val="bullet"/>
      <w:lvlText w:val="•"/>
      <w:lvlJc w:val="left"/>
      <w:pPr>
        <w:ind w:left="1098" w:hanging="163"/>
      </w:pPr>
      <w:rPr>
        <w:rFonts w:hint="default"/>
        <w:lang w:val="ru-RU" w:eastAsia="en-US" w:bidi="ar-SA"/>
      </w:rPr>
    </w:lvl>
    <w:lvl w:ilvl="4" w:tplc="457C2B90">
      <w:numFmt w:val="bullet"/>
      <w:lvlText w:val="•"/>
      <w:lvlJc w:val="left"/>
      <w:pPr>
        <w:ind w:left="1444" w:hanging="163"/>
      </w:pPr>
      <w:rPr>
        <w:rFonts w:hint="default"/>
        <w:lang w:val="ru-RU" w:eastAsia="en-US" w:bidi="ar-SA"/>
      </w:rPr>
    </w:lvl>
    <w:lvl w:ilvl="5" w:tplc="8D8A8B26">
      <w:numFmt w:val="bullet"/>
      <w:lvlText w:val="•"/>
      <w:lvlJc w:val="left"/>
      <w:pPr>
        <w:ind w:left="1790" w:hanging="163"/>
      </w:pPr>
      <w:rPr>
        <w:rFonts w:hint="default"/>
        <w:lang w:val="ru-RU" w:eastAsia="en-US" w:bidi="ar-SA"/>
      </w:rPr>
    </w:lvl>
    <w:lvl w:ilvl="6" w:tplc="97D89E46">
      <w:numFmt w:val="bullet"/>
      <w:lvlText w:val="•"/>
      <w:lvlJc w:val="left"/>
      <w:pPr>
        <w:ind w:left="2136" w:hanging="163"/>
      </w:pPr>
      <w:rPr>
        <w:rFonts w:hint="default"/>
        <w:lang w:val="ru-RU" w:eastAsia="en-US" w:bidi="ar-SA"/>
      </w:rPr>
    </w:lvl>
    <w:lvl w:ilvl="7" w:tplc="73DE64B4">
      <w:numFmt w:val="bullet"/>
      <w:lvlText w:val="•"/>
      <w:lvlJc w:val="left"/>
      <w:pPr>
        <w:ind w:left="2482" w:hanging="163"/>
      </w:pPr>
      <w:rPr>
        <w:rFonts w:hint="default"/>
        <w:lang w:val="ru-RU" w:eastAsia="en-US" w:bidi="ar-SA"/>
      </w:rPr>
    </w:lvl>
    <w:lvl w:ilvl="8" w:tplc="DB26D01C">
      <w:numFmt w:val="bullet"/>
      <w:lvlText w:val="•"/>
      <w:lvlJc w:val="left"/>
      <w:pPr>
        <w:ind w:left="2828" w:hanging="163"/>
      </w:pPr>
      <w:rPr>
        <w:rFonts w:hint="default"/>
        <w:lang w:val="ru-RU" w:eastAsia="en-US" w:bidi="ar-SA"/>
      </w:rPr>
    </w:lvl>
  </w:abstractNum>
  <w:abstractNum w:abstractNumId="12">
    <w:nsid w:val="31EB53B4"/>
    <w:multiLevelType w:val="hybridMultilevel"/>
    <w:tmpl w:val="E90899E8"/>
    <w:lvl w:ilvl="0" w:tplc="E1B4683E">
      <w:start w:val="1"/>
      <w:numFmt w:val="decimal"/>
      <w:lvlText w:val="%1."/>
      <w:lvlJc w:val="left"/>
      <w:pPr>
        <w:ind w:left="10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6AF49C">
      <w:start w:val="1"/>
      <w:numFmt w:val="decimal"/>
      <w:lvlText w:val="%2."/>
      <w:lvlJc w:val="left"/>
      <w:pPr>
        <w:ind w:left="3680" w:hanging="167"/>
        <w:jc w:val="right"/>
      </w:pPr>
      <w:rPr>
        <w:rFonts w:hint="default"/>
        <w:w w:val="100"/>
        <w:lang w:val="ru-RU" w:eastAsia="en-US" w:bidi="ar-SA"/>
      </w:rPr>
    </w:lvl>
    <w:lvl w:ilvl="2" w:tplc="A9B05B18">
      <w:numFmt w:val="bullet"/>
      <w:lvlText w:val="•"/>
      <w:lvlJc w:val="left"/>
      <w:pPr>
        <w:ind w:left="4471" w:hanging="167"/>
      </w:pPr>
      <w:rPr>
        <w:rFonts w:hint="default"/>
        <w:lang w:val="ru-RU" w:eastAsia="en-US" w:bidi="ar-SA"/>
      </w:rPr>
    </w:lvl>
    <w:lvl w:ilvl="3" w:tplc="171C0D0C">
      <w:numFmt w:val="bullet"/>
      <w:lvlText w:val="•"/>
      <w:lvlJc w:val="left"/>
      <w:pPr>
        <w:ind w:left="5262" w:hanging="167"/>
      </w:pPr>
      <w:rPr>
        <w:rFonts w:hint="default"/>
        <w:lang w:val="ru-RU" w:eastAsia="en-US" w:bidi="ar-SA"/>
      </w:rPr>
    </w:lvl>
    <w:lvl w:ilvl="4" w:tplc="E9D65F98">
      <w:numFmt w:val="bullet"/>
      <w:lvlText w:val="•"/>
      <w:lvlJc w:val="left"/>
      <w:pPr>
        <w:ind w:left="6053" w:hanging="167"/>
      </w:pPr>
      <w:rPr>
        <w:rFonts w:hint="default"/>
        <w:lang w:val="ru-RU" w:eastAsia="en-US" w:bidi="ar-SA"/>
      </w:rPr>
    </w:lvl>
    <w:lvl w:ilvl="5" w:tplc="B20C1222">
      <w:numFmt w:val="bullet"/>
      <w:lvlText w:val="•"/>
      <w:lvlJc w:val="left"/>
      <w:pPr>
        <w:ind w:left="6844" w:hanging="167"/>
      </w:pPr>
      <w:rPr>
        <w:rFonts w:hint="default"/>
        <w:lang w:val="ru-RU" w:eastAsia="en-US" w:bidi="ar-SA"/>
      </w:rPr>
    </w:lvl>
    <w:lvl w:ilvl="6" w:tplc="E14E24C0">
      <w:numFmt w:val="bullet"/>
      <w:lvlText w:val="•"/>
      <w:lvlJc w:val="left"/>
      <w:pPr>
        <w:ind w:left="7635" w:hanging="167"/>
      </w:pPr>
      <w:rPr>
        <w:rFonts w:hint="default"/>
        <w:lang w:val="ru-RU" w:eastAsia="en-US" w:bidi="ar-SA"/>
      </w:rPr>
    </w:lvl>
    <w:lvl w:ilvl="7" w:tplc="41CEFA0E">
      <w:numFmt w:val="bullet"/>
      <w:lvlText w:val="•"/>
      <w:lvlJc w:val="left"/>
      <w:pPr>
        <w:ind w:left="8426" w:hanging="167"/>
      </w:pPr>
      <w:rPr>
        <w:rFonts w:hint="default"/>
        <w:lang w:val="ru-RU" w:eastAsia="en-US" w:bidi="ar-SA"/>
      </w:rPr>
    </w:lvl>
    <w:lvl w:ilvl="8" w:tplc="B8CE4642">
      <w:numFmt w:val="bullet"/>
      <w:lvlText w:val="•"/>
      <w:lvlJc w:val="left"/>
      <w:pPr>
        <w:ind w:left="9217" w:hanging="167"/>
      </w:pPr>
      <w:rPr>
        <w:rFonts w:hint="default"/>
        <w:lang w:val="ru-RU" w:eastAsia="en-US" w:bidi="ar-SA"/>
      </w:rPr>
    </w:lvl>
  </w:abstractNum>
  <w:abstractNum w:abstractNumId="13">
    <w:nsid w:val="34F960D3"/>
    <w:multiLevelType w:val="hybridMultilevel"/>
    <w:tmpl w:val="7892164C"/>
    <w:lvl w:ilvl="0" w:tplc="D584D65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5D18BC28">
      <w:numFmt w:val="bullet"/>
      <w:lvlText w:val="•"/>
      <w:lvlJc w:val="left"/>
      <w:pPr>
        <w:ind w:left="1169" w:hanging="140"/>
      </w:pPr>
      <w:rPr>
        <w:rFonts w:hint="default"/>
        <w:lang w:val="ru-RU" w:eastAsia="en-US" w:bidi="ar-SA"/>
      </w:rPr>
    </w:lvl>
    <w:lvl w:ilvl="2" w:tplc="FAB69BE2">
      <w:numFmt w:val="bullet"/>
      <w:lvlText w:val="•"/>
      <w:lvlJc w:val="left"/>
      <w:pPr>
        <w:ind w:left="2239" w:hanging="140"/>
      </w:pPr>
      <w:rPr>
        <w:rFonts w:hint="default"/>
        <w:lang w:val="ru-RU" w:eastAsia="en-US" w:bidi="ar-SA"/>
      </w:rPr>
    </w:lvl>
    <w:lvl w:ilvl="3" w:tplc="A37A2C2A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4" w:tplc="8B061078">
      <w:numFmt w:val="bullet"/>
      <w:lvlText w:val="•"/>
      <w:lvlJc w:val="left"/>
      <w:pPr>
        <w:ind w:left="4379" w:hanging="140"/>
      </w:pPr>
      <w:rPr>
        <w:rFonts w:hint="default"/>
        <w:lang w:val="ru-RU" w:eastAsia="en-US" w:bidi="ar-SA"/>
      </w:rPr>
    </w:lvl>
    <w:lvl w:ilvl="5" w:tplc="4B682990">
      <w:numFmt w:val="bullet"/>
      <w:lvlText w:val="•"/>
      <w:lvlJc w:val="left"/>
      <w:pPr>
        <w:ind w:left="5449" w:hanging="140"/>
      </w:pPr>
      <w:rPr>
        <w:rFonts w:hint="default"/>
        <w:lang w:val="ru-RU" w:eastAsia="en-US" w:bidi="ar-SA"/>
      </w:rPr>
    </w:lvl>
    <w:lvl w:ilvl="6" w:tplc="E1CC018E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E408A382">
      <w:numFmt w:val="bullet"/>
      <w:lvlText w:val="•"/>
      <w:lvlJc w:val="left"/>
      <w:pPr>
        <w:ind w:left="7589" w:hanging="140"/>
      </w:pPr>
      <w:rPr>
        <w:rFonts w:hint="default"/>
        <w:lang w:val="ru-RU" w:eastAsia="en-US" w:bidi="ar-SA"/>
      </w:rPr>
    </w:lvl>
    <w:lvl w:ilvl="8" w:tplc="365241F0">
      <w:numFmt w:val="bullet"/>
      <w:lvlText w:val="•"/>
      <w:lvlJc w:val="left"/>
      <w:pPr>
        <w:ind w:left="8659" w:hanging="140"/>
      </w:pPr>
      <w:rPr>
        <w:rFonts w:hint="default"/>
        <w:lang w:val="ru-RU" w:eastAsia="en-US" w:bidi="ar-SA"/>
      </w:rPr>
    </w:lvl>
  </w:abstractNum>
  <w:abstractNum w:abstractNumId="14">
    <w:nsid w:val="3C42707B"/>
    <w:multiLevelType w:val="hybridMultilevel"/>
    <w:tmpl w:val="F88CD134"/>
    <w:lvl w:ilvl="0" w:tplc="66622EF8">
      <w:start w:val="1"/>
      <w:numFmt w:val="decimal"/>
      <w:lvlText w:val="%1."/>
      <w:lvlJc w:val="left"/>
      <w:pPr>
        <w:ind w:left="5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6"/>
        <w:szCs w:val="16"/>
        <w:lang w:val="ru-RU" w:eastAsia="en-US" w:bidi="ar-SA"/>
      </w:rPr>
    </w:lvl>
    <w:lvl w:ilvl="1" w:tplc="4B44D72A">
      <w:numFmt w:val="bullet"/>
      <w:lvlText w:val="•"/>
      <w:lvlJc w:val="left"/>
      <w:pPr>
        <w:ind w:left="406" w:hanging="159"/>
      </w:pPr>
      <w:rPr>
        <w:rFonts w:hint="default"/>
        <w:lang w:val="ru-RU" w:eastAsia="en-US" w:bidi="ar-SA"/>
      </w:rPr>
    </w:lvl>
    <w:lvl w:ilvl="2" w:tplc="1484644E">
      <w:numFmt w:val="bullet"/>
      <w:lvlText w:val="•"/>
      <w:lvlJc w:val="left"/>
      <w:pPr>
        <w:ind w:left="752" w:hanging="159"/>
      </w:pPr>
      <w:rPr>
        <w:rFonts w:hint="default"/>
        <w:lang w:val="ru-RU" w:eastAsia="en-US" w:bidi="ar-SA"/>
      </w:rPr>
    </w:lvl>
    <w:lvl w:ilvl="3" w:tplc="6374D654">
      <w:numFmt w:val="bullet"/>
      <w:lvlText w:val="•"/>
      <w:lvlJc w:val="left"/>
      <w:pPr>
        <w:ind w:left="1098" w:hanging="159"/>
      </w:pPr>
      <w:rPr>
        <w:rFonts w:hint="default"/>
        <w:lang w:val="ru-RU" w:eastAsia="en-US" w:bidi="ar-SA"/>
      </w:rPr>
    </w:lvl>
    <w:lvl w:ilvl="4" w:tplc="E3DACD36">
      <w:numFmt w:val="bullet"/>
      <w:lvlText w:val="•"/>
      <w:lvlJc w:val="left"/>
      <w:pPr>
        <w:ind w:left="1444" w:hanging="159"/>
      </w:pPr>
      <w:rPr>
        <w:rFonts w:hint="default"/>
        <w:lang w:val="ru-RU" w:eastAsia="en-US" w:bidi="ar-SA"/>
      </w:rPr>
    </w:lvl>
    <w:lvl w:ilvl="5" w:tplc="167286DC">
      <w:numFmt w:val="bullet"/>
      <w:lvlText w:val="•"/>
      <w:lvlJc w:val="left"/>
      <w:pPr>
        <w:ind w:left="1790" w:hanging="159"/>
      </w:pPr>
      <w:rPr>
        <w:rFonts w:hint="default"/>
        <w:lang w:val="ru-RU" w:eastAsia="en-US" w:bidi="ar-SA"/>
      </w:rPr>
    </w:lvl>
    <w:lvl w:ilvl="6" w:tplc="4B4E82F8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7" w:tplc="F4D40562">
      <w:numFmt w:val="bullet"/>
      <w:lvlText w:val="•"/>
      <w:lvlJc w:val="left"/>
      <w:pPr>
        <w:ind w:left="2482" w:hanging="159"/>
      </w:pPr>
      <w:rPr>
        <w:rFonts w:hint="default"/>
        <w:lang w:val="ru-RU" w:eastAsia="en-US" w:bidi="ar-SA"/>
      </w:rPr>
    </w:lvl>
    <w:lvl w:ilvl="8" w:tplc="E02CA336">
      <w:numFmt w:val="bullet"/>
      <w:lvlText w:val="•"/>
      <w:lvlJc w:val="left"/>
      <w:pPr>
        <w:ind w:left="2828" w:hanging="159"/>
      </w:pPr>
      <w:rPr>
        <w:rFonts w:hint="default"/>
        <w:lang w:val="ru-RU" w:eastAsia="en-US" w:bidi="ar-SA"/>
      </w:rPr>
    </w:lvl>
  </w:abstractNum>
  <w:abstractNum w:abstractNumId="15">
    <w:nsid w:val="3CE96AF9"/>
    <w:multiLevelType w:val="hybridMultilevel"/>
    <w:tmpl w:val="4FB68B0C"/>
    <w:lvl w:ilvl="0" w:tplc="AFE68B02">
      <w:start w:val="1"/>
      <w:numFmt w:val="decimal"/>
      <w:lvlText w:val="%1."/>
      <w:lvlJc w:val="left"/>
      <w:pPr>
        <w:ind w:left="12162" w:hanging="163"/>
      </w:pPr>
      <w:rPr>
        <w:rFonts w:hint="default"/>
        <w:w w:val="100"/>
        <w:lang w:val="ru-RU" w:eastAsia="en-US" w:bidi="ar-SA"/>
      </w:rPr>
    </w:lvl>
    <w:lvl w:ilvl="1" w:tplc="4E78DB68">
      <w:numFmt w:val="bullet"/>
      <w:lvlText w:val="•"/>
      <w:lvlJc w:val="left"/>
      <w:pPr>
        <w:ind w:left="12520" w:hanging="163"/>
      </w:pPr>
      <w:rPr>
        <w:rFonts w:hint="default"/>
        <w:lang w:val="ru-RU" w:eastAsia="en-US" w:bidi="ar-SA"/>
      </w:rPr>
    </w:lvl>
    <w:lvl w:ilvl="2" w:tplc="E814FBB0">
      <w:numFmt w:val="bullet"/>
      <w:lvlText w:val="•"/>
      <w:lvlJc w:val="left"/>
      <w:pPr>
        <w:ind w:left="12880" w:hanging="163"/>
      </w:pPr>
      <w:rPr>
        <w:rFonts w:hint="default"/>
        <w:lang w:val="ru-RU" w:eastAsia="en-US" w:bidi="ar-SA"/>
      </w:rPr>
    </w:lvl>
    <w:lvl w:ilvl="3" w:tplc="49F83242">
      <w:numFmt w:val="bullet"/>
      <w:lvlText w:val="•"/>
      <w:lvlJc w:val="left"/>
      <w:pPr>
        <w:ind w:left="13240" w:hanging="163"/>
      </w:pPr>
      <w:rPr>
        <w:rFonts w:hint="default"/>
        <w:lang w:val="ru-RU" w:eastAsia="en-US" w:bidi="ar-SA"/>
      </w:rPr>
    </w:lvl>
    <w:lvl w:ilvl="4" w:tplc="6FBE6E80">
      <w:numFmt w:val="bullet"/>
      <w:lvlText w:val="•"/>
      <w:lvlJc w:val="left"/>
      <w:pPr>
        <w:ind w:left="13600" w:hanging="163"/>
      </w:pPr>
      <w:rPr>
        <w:rFonts w:hint="default"/>
        <w:lang w:val="ru-RU" w:eastAsia="en-US" w:bidi="ar-SA"/>
      </w:rPr>
    </w:lvl>
    <w:lvl w:ilvl="5" w:tplc="B7943FDA">
      <w:numFmt w:val="bullet"/>
      <w:lvlText w:val="•"/>
      <w:lvlJc w:val="left"/>
      <w:pPr>
        <w:ind w:left="13960" w:hanging="163"/>
      </w:pPr>
      <w:rPr>
        <w:rFonts w:hint="default"/>
        <w:lang w:val="ru-RU" w:eastAsia="en-US" w:bidi="ar-SA"/>
      </w:rPr>
    </w:lvl>
    <w:lvl w:ilvl="6" w:tplc="FCBEA1B4">
      <w:numFmt w:val="bullet"/>
      <w:lvlText w:val="•"/>
      <w:lvlJc w:val="left"/>
      <w:pPr>
        <w:ind w:left="14320" w:hanging="163"/>
      </w:pPr>
      <w:rPr>
        <w:rFonts w:hint="default"/>
        <w:lang w:val="ru-RU" w:eastAsia="en-US" w:bidi="ar-SA"/>
      </w:rPr>
    </w:lvl>
    <w:lvl w:ilvl="7" w:tplc="01F6A02E">
      <w:numFmt w:val="bullet"/>
      <w:lvlText w:val="•"/>
      <w:lvlJc w:val="left"/>
      <w:pPr>
        <w:ind w:left="14680" w:hanging="163"/>
      </w:pPr>
      <w:rPr>
        <w:rFonts w:hint="default"/>
        <w:lang w:val="ru-RU" w:eastAsia="en-US" w:bidi="ar-SA"/>
      </w:rPr>
    </w:lvl>
    <w:lvl w:ilvl="8" w:tplc="7FEAA5F0">
      <w:numFmt w:val="bullet"/>
      <w:lvlText w:val="•"/>
      <w:lvlJc w:val="left"/>
      <w:pPr>
        <w:ind w:left="15040" w:hanging="163"/>
      </w:pPr>
      <w:rPr>
        <w:rFonts w:hint="default"/>
        <w:lang w:val="ru-RU" w:eastAsia="en-US" w:bidi="ar-SA"/>
      </w:rPr>
    </w:lvl>
  </w:abstractNum>
  <w:abstractNum w:abstractNumId="16">
    <w:nsid w:val="443308D1"/>
    <w:multiLevelType w:val="hybridMultilevel"/>
    <w:tmpl w:val="E862B1CA"/>
    <w:lvl w:ilvl="0" w:tplc="424CDE20">
      <w:start w:val="2"/>
      <w:numFmt w:val="decimal"/>
      <w:lvlText w:val="%1."/>
      <w:lvlJc w:val="left"/>
      <w:pPr>
        <w:ind w:left="12162" w:hanging="142"/>
      </w:pPr>
      <w:rPr>
        <w:rFonts w:hint="default"/>
        <w:w w:val="99"/>
        <w:lang w:val="ru-RU" w:eastAsia="en-US" w:bidi="ar-SA"/>
      </w:rPr>
    </w:lvl>
    <w:lvl w:ilvl="1" w:tplc="05500640">
      <w:numFmt w:val="bullet"/>
      <w:lvlText w:val="•"/>
      <w:lvlJc w:val="left"/>
      <w:pPr>
        <w:ind w:left="12520" w:hanging="142"/>
      </w:pPr>
      <w:rPr>
        <w:rFonts w:hint="default"/>
        <w:lang w:val="ru-RU" w:eastAsia="en-US" w:bidi="ar-SA"/>
      </w:rPr>
    </w:lvl>
    <w:lvl w:ilvl="2" w:tplc="2AC8BA06">
      <w:numFmt w:val="bullet"/>
      <w:lvlText w:val="•"/>
      <w:lvlJc w:val="left"/>
      <w:pPr>
        <w:ind w:left="12880" w:hanging="142"/>
      </w:pPr>
      <w:rPr>
        <w:rFonts w:hint="default"/>
        <w:lang w:val="ru-RU" w:eastAsia="en-US" w:bidi="ar-SA"/>
      </w:rPr>
    </w:lvl>
    <w:lvl w:ilvl="3" w:tplc="1A9ACE40">
      <w:numFmt w:val="bullet"/>
      <w:lvlText w:val="•"/>
      <w:lvlJc w:val="left"/>
      <w:pPr>
        <w:ind w:left="13240" w:hanging="142"/>
      </w:pPr>
      <w:rPr>
        <w:rFonts w:hint="default"/>
        <w:lang w:val="ru-RU" w:eastAsia="en-US" w:bidi="ar-SA"/>
      </w:rPr>
    </w:lvl>
    <w:lvl w:ilvl="4" w:tplc="16309C0A">
      <w:numFmt w:val="bullet"/>
      <w:lvlText w:val="•"/>
      <w:lvlJc w:val="left"/>
      <w:pPr>
        <w:ind w:left="13600" w:hanging="142"/>
      </w:pPr>
      <w:rPr>
        <w:rFonts w:hint="default"/>
        <w:lang w:val="ru-RU" w:eastAsia="en-US" w:bidi="ar-SA"/>
      </w:rPr>
    </w:lvl>
    <w:lvl w:ilvl="5" w:tplc="A372FC96">
      <w:numFmt w:val="bullet"/>
      <w:lvlText w:val="•"/>
      <w:lvlJc w:val="left"/>
      <w:pPr>
        <w:ind w:left="13960" w:hanging="142"/>
      </w:pPr>
      <w:rPr>
        <w:rFonts w:hint="default"/>
        <w:lang w:val="ru-RU" w:eastAsia="en-US" w:bidi="ar-SA"/>
      </w:rPr>
    </w:lvl>
    <w:lvl w:ilvl="6" w:tplc="947245F6">
      <w:numFmt w:val="bullet"/>
      <w:lvlText w:val="•"/>
      <w:lvlJc w:val="left"/>
      <w:pPr>
        <w:ind w:left="14320" w:hanging="142"/>
      </w:pPr>
      <w:rPr>
        <w:rFonts w:hint="default"/>
        <w:lang w:val="ru-RU" w:eastAsia="en-US" w:bidi="ar-SA"/>
      </w:rPr>
    </w:lvl>
    <w:lvl w:ilvl="7" w:tplc="6D04B6C2">
      <w:numFmt w:val="bullet"/>
      <w:lvlText w:val="•"/>
      <w:lvlJc w:val="left"/>
      <w:pPr>
        <w:ind w:left="14680" w:hanging="142"/>
      </w:pPr>
      <w:rPr>
        <w:rFonts w:hint="default"/>
        <w:lang w:val="ru-RU" w:eastAsia="en-US" w:bidi="ar-SA"/>
      </w:rPr>
    </w:lvl>
    <w:lvl w:ilvl="8" w:tplc="D0E8EADE">
      <w:numFmt w:val="bullet"/>
      <w:lvlText w:val="•"/>
      <w:lvlJc w:val="left"/>
      <w:pPr>
        <w:ind w:left="15040" w:hanging="142"/>
      </w:pPr>
      <w:rPr>
        <w:rFonts w:hint="default"/>
        <w:lang w:val="ru-RU" w:eastAsia="en-US" w:bidi="ar-SA"/>
      </w:rPr>
    </w:lvl>
  </w:abstractNum>
  <w:abstractNum w:abstractNumId="17">
    <w:nsid w:val="443D2914"/>
    <w:multiLevelType w:val="hybridMultilevel"/>
    <w:tmpl w:val="1DAA4762"/>
    <w:lvl w:ilvl="0" w:tplc="FE000240">
      <w:start w:val="1"/>
      <w:numFmt w:val="decimal"/>
      <w:lvlText w:val="%1."/>
      <w:lvlJc w:val="left"/>
      <w:pPr>
        <w:ind w:left="58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BEC4124A">
      <w:numFmt w:val="bullet"/>
      <w:lvlText w:val="•"/>
      <w:lvlJc w:val="left"/>
      <w:pPr>
        <w:ind w:left="406" w:hanging="123"/>
      </w:pPr>
      <w:rPr>
        <w:rFonts w:hint="default"/>
        <w:lang w:val="ru-RU" w:eastAsia="en-US" w:bidi="ar-SA"/>
      </w:rPr>
    </w:lvl>
    <w:lvl w:ilvl="2" w:tplc="E66EC856">
      <w:numFmt w:val="bullet"/>
      <w:lvlText w:val="•"/>
      <w:lvlJc w:val="left"/>
      <w:pPr>
        <w:ind w:left="752" w:hanging="123"/>
      </w:pPr>
      <w:rPr>
        <w:rFonts w:hint="default"/>
        <w:lang w:val="ru-RU" w:eastAsia="en-US" w:bidi="ar-SA"/>
      </w:rPr>
    </w:lvl>
    <w:lvl w:ilvl="3" w:tplc="3E5A7376">
      <w:numFmt w:val="bullet"/>
      <w:lvlText w:val="•"/>
      <w:lvlJc w:val="left"/>
      <w:pPr>
        <w:ind w:left="1098" w:hanging="123"/>
      </w:pPr>
      <w:rPr>
        <w:rFonts w:hint="default"/>
        <w:lang w:val="ru-RU" w:eastAsia="en-US" w:bidi="ar-SA"/>
      </w:rPr>
    </w:lvl>
    <w:lvl w:ilvl="4" w:tplc="DD386092">
      <w:numFmt w:val="bullet"/>
      <w:lvlText w:val="•"/>
      <w:lvlJc w:val="left"/>
      <w:pPr>
        <w:ind w:left="1444" w:hanging="123"/>
      </w:pPr>
      <w:rPr>
        <w:rFonts w:hint="default"/>
        <w:lang w:val="ru-RU" w:eastAsia="en-US" w:bidi="ar-SA"/>
      </w:rPr>
    </w:lvl>
    <w:lvl w:ilvl="5" w:tplc="3A288EB0">
      <w:numFmt w:val="bullet"/>
      <w:lvlText w:val="•"/>
      <w:lvlJc w:val="left"/>
      <w:pPr>
        <w:ind w:left="1790" w:hanging="123"/>
      </w:pPr>
      <w:rPr>
        <w:rFonts w:hint="default"/>
        <w:lang w:val="ru-RU" w:eastAsia="en-US" w:bidi="ar-SA"/>
      </w:rPr>
    </w:lvl>
    <w:lvl w:ilvl="6" w:tplc="7164A4EA">
      <w:numFmt w:val="bullet"/>
      <w:lvlText w:val="•"/>
      <w:lvlJc w:val="left"/>
      <w:pPr>
        <w:ind w:left="2136" w:hanging="123"/>
      </w:pPr>
      <w:rPr>
        <w:rFonts w:hint="default"/>
        <w:lang w:val="ru-RU" w:eastAsia="en-US" w:bidi="ar-SA"/>
      </w:rPr>
    </w:lvl>
    <w:lvl w:ilvl="7" w:tplc="21A6246E">
      <w:numFmt w:val="bullet"/>
      <w:lvlText w:val="•"/>
      <w:lvlJc w:val="left"/>
      <w:pPr>
        <w:ind w:left="2482" w:hanging="123"/>
      </w:pPr>
      <w:rPr>
        <w:rFonts w:hint="default"/>
        <w:lang w:val="ru-RU" w:eastAsia="en-US" w:bidi="ar-SA"/>
      </w:rPr>
    </w:lvl>
    <w:lvl w:ilvl="8" w:tplc="D6CCCC98">
      <w:numFmt w:val="bullet"/>
      <w:lvlText w:val="•"/>
      <w:lvlJc w:val="left"/>
      <w:pPr>
        <w:ind w:left="2828" w:hanging="123"/>
      </w:pPr>
      <w:rPr>
        <w:rFonts w:hint="default"/>
        <w:lang w:val="ru-RU" w:eastAsia="en-US" w:bidi="ar-SA"/>
      </w:rPr>
    </w:lvl>
  </w:abstractNum>
  <w:abstractNum w:abstractNumId="18">
    <w:nsid w:val="4DC555B5"/>
    <w:multiLevelType w:val="hybridMultilevel"/>
    <w:tmpl w:val="AC2A540A"/>
    <w:lvl w:ilvl="0" w:tplc="763EBB56">
      <w:start w:val="1"/>
      <w:numFmt w:val="decimal"/>
      <w:lvlText w:val="%1."/>
      <w:lvlJc w:val="left"/>
      <w:pPr>
        <w:ind w:left="59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8A428356">
      <w:numFmt w:val="bullet"/>
      <w:lvlText w:val="•"/>
      <w:lvlJc w:val="left"/>
      <w:pPr>
        <w:ind w:left="406" w:hanging="123"/>
      </w:pPr>
      <w:rPr>
        <w:rFonts w:hint="default"/>
        <w:lang w:val="ru-RU" w:eastAsia="en-US" w:bidi="ar-SA"/>
      </w:rPr>
    </w:lvl>
    <w:lvl w:ilvl="2" w:tplc="0B283E80">
      <w:numFmt w:val="bullet"/>
      <w:lvlText w:val="•"/>
      <w:lvlJc w:val="left"/>
      <w:pPr>
        <w:ind w:left="752" w:hanging="123"/>
      </w:pPr>
      <w:rPr>
        <w:rFonts w:hint="default"/>
        <w:lang w:val="ru-RU" w:eastAsia="en-US" w:bidi="ar-SA"/>
      </w:rPr>
    </w:lvl>
    <w:lvl w:ilvl="3" w:tplc="2F8EA9CA">
      <w:numFmt w:val="bullet"/>
      <w:lvlText w:val="•"/>
      <w:lvlJc w:val="left"/>
      <w:pPr>
        <w:ind w:left="1098" w:hanging="123"/>
      </w:pPr>
      <w:rPr>
        <w:rFonts w:hint="default"/>
        <w:lang w:val="ru-RU" w:eastAsia="en-US" w:bidi="ar-SA"/>
      </w:rPr>
    </w:lvl>
    <w:lvl w:ilvl="4" w:tplc="136203EE">
      <w:numFmt w:val="bullet"/>
      <w:lvlText w:val="•"/>
      <w:lvlJc w:val="left"/>
      <w:pPr>
        <w:ind w:left="1444" w:hanging="123"/>
      </w:pPr>
      <w:rPr>
        <w:rFonts w:hint="default"/>
        <w:lang w:val="ru-RU" w:eastAsia="en-US" w:bidi="ar-SA"/>
      </w:rPr>
    </w:lvl>
    <w:lvl w:ilvl="5" w:tplc="1EC491F0">
      <w:numFmt w:val="bullet"/>
      <w:lvlText w:val="•"/>
      <w:lvlJc w:val="left"/>
      <w:pPr>
        <w:ind w:left="1790" w:hanging="123"/>
      </w:pPr>
      <w:rPr>
        <w:rFonts w:hint="default"/>
        <w:lang w:val="ru-RU" w:eastAsia="en-US" w:bidi="ar-SA"/>
      </w:rPr>
    </w:lvl>
    <w:lvl w:ilvl="6" w:tplc="185E2886">
      <w:numFmt w:val="bullet"/>
      <w:lvlText w:val="•"/>
      <w:lvlJc w:val="left"/>
      <w:pPr>
        <w:ind w:left="2136" w:hanging="123"/>
      </w:pPr>
      <w:rPr>
        <w:rFonts w:hint="default"/>
        <w:lang w:val="ru-RU" w:eastAsia="en-US" w:bidi="ar-SA"/>
      </w:rPr>
    </w:lvl>
    <w:lvl w:ilvl="7" w:tplc="DF488C38">
      <w:numFmt w:val="bullet"/>
      <w:lvlText w:val="•"/>
      <w:lvlJc w:val="left"/>
      <w:pPr>
        <w:ind w:left="2482" w:hanging="123"/>
      </w:pPr>
      <w:rPr>
        <w:rFonts w:hint="default"/>
        <w:lang w:val="ru-RU" w:eastAsia="en-US" w:bidi="ar-SA"/>
      </w:rPr>
    </w:lvl>
    <w:lvl w:ilvl="8" w:tplc="B4EAE73E">
      <w:numFmt w:val="bullet"/>
      <w:lvlText w:val="•"/>
      <w:lvlJc w:val="left"/>
      <w:pPr>
        <w:ind w:left="2828" w:hanging="123"/>
      </w:pPr>
      <w:rPr>
        <w:rFonts w:hint="default"/>
        <w:lang w:val="ru-RU" w:eastAsia="en-US" w:bidi="ar-SA"/>
      </w:rPr>
    </w:lvl>
  </w:abstractNum>
  <w:abstractNum w:abstractNumId="19">
    <w:nsid w:val="543D7579"/>
    <w:multiLevelType w:val="hybridMultilevel"/>
    <w:tmpl w:val="FA82D0DA"/>
    <w:lvl w:ilvl="0" w:tplc="C03C435C">
      <w:start w:val="2"/>
      <w:numFmt w:val="decimal"/>
      <w:lvlText w:val="%1."/>
      <w:lvlJc w:val="left"/>
      <w:pPr>
        <w:ind w:left="343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AC56DEEA">
      <w:numFmt w:val="bullet"/>
      <w:lvlText w:val="•"/>
      <w:lvlJc w:val="left"/>
      <w:pPr>
        <w:ind w:left="687" w:hanging="123"/>
      </w:pPr>
      <w:rPr>
        <w:rFonts w:hint="default"/>
        <w:lang w:val="ru-RU" w:eastAsia="en-US" w:bidi="ar-SA"/>
      </w:rPr>
    </w:lvl>
    <w:lvl w:ilvl="2" w:tplc="436E5D4E">
      <w:numFmt w:val="bullet"/>
      <w:lvlText w:val="•"/>
      <w:lvlJc w:val="left"/>
      <w:pPr>
        <w:ind w:left="1035" w:hanging="123"/>
      </w:pPr>
      <w:rPr>
        <w:rFonts w:hint="default"/>
        <w:lang w:val="ru-RU" w:eastAsia="en-US" w:bidi="ar-SA"/>
      </w:rPr>
    </w:lvl>
    <w:lvl w:ilvl="3" w:tplc="D1A2C4F0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4" w:tplc="C1EAB0A6">
      <w:numFmt w:val="bullet"/>
      <w:lvlText w:val="•"/>
      <w:lvlJc w:val="left"/>
      <w:pPr>
        <w:ind w:left="1731" w:hanging="123"/>
      </w:pPr>
      <w:rPr>
        <w:rFonts w:hint="default"/>
        <w:lang w:val="ru-RU" w:eastAsia="en-US" w:bidi="ar-SA"/>
      </w:rPr>
    </w:lvl>
    <w:lvl w:ilvl="5" w:tplc="4BE870DE">
      <w:numFmt w:val="bullet"/>
      <w:lvlText w:val="•"/>
      <w:lvlJc w:val="left"/>
      <w:pPr>
        <w:ind w:left="2079" w:hanging="123"/>
      </w:pPr>
      <w:rPr>
        <w:rFonts w:hint="default"/>
        <w:lang w:val="ru-RU" w:eastAsia="en-US" w:bidi="ar-SA"/>
      </w:rPr>
    </w:lvl>
    <w:lvl w:ilvl="6" w:tplc="66FEB36A">
      <w:numFmt w:val="bullet"/>
      <w:lvlText w:val="•"/>
      <w:lvlJc w:val="left"/>
      <w:pPr>
        <w:ind w:left="2427" w:hanging="123"/>
      </w:pPr>
      <w:rPr>
        <w:rFonts w:hint="default"/>
        <w:lang w:val="ru-RU" w:eastAsia="en-US" w:bidi="ar-SA"/>
      </w:rPr>
    </w:lvl>
    <w:lvl w:ilvl="7" w:tplc="687CDF20">
      <w:numFmt w:val="bullet"/>
      <w:lvlText w:val="•"/>
      <w:lvlJc w:val="left"/>
      <w:pPr>
        <w:ind w:left="2775" w:hanging="123"/>
      </w:pPr>
      <w:rPr>
        <w:rFonts w:hint="default"/>
        <w:lang w:val="ru-RU" w:eastAsia="en-US" w:bidi="ar-SA"/>
      </w:rPr>
    </w:lvl>
    <w:lvl w:ilvl="8" w:tplc="605ACC1E">
      <w:numFmt w:val="bullet"/>
      <w:lvlText w:val="•"/>
      <w:lvlJc w:val="left"/>
      <w:pPr>
        <w:ind w:left="3123" w:hanging="123"/>
      </w:pPr>
      <w:rPr>
        <w:rFonts w:hint="default"/>
        <w:lang w:val="ru-RU" w:eastAsia="en-US" w:bidi="ar-SA"/>
      </w:rPr>
    </w:lvl>
  </w:abstractNum>
  <w:abstractNum w:abstractNumId="20">
    <w:nsid w:val="588F2030"/>
    <w:multiLevelType w:val="hybridMultilevel"/>
    <w:tmpl w:val="03AC5166"/>
    <w:lvl w:ilvl="0" w:tplc="283843F4">
      <w:start w:val="1"/>
      <w:numFmt w:val="decimal"/>
      <w:lvlText w:val="%1."/>
      <w:lvlJc w:val="left"/>
      <w:pPr>
        <w:ind w:left="50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3A460310">
      <w:numFmt w:val="bullet"/>
      <w:lvlText w:val="•"/>
      <w:lvlJc w:val="left"/>
      <w:pPr>
        <w:ind w:left="406" w:hanging="161"/>
      </w:pPr>
      <w:rPr>
        <w:rFonts w:hint="default"/>
        <w:lang w:val="ru-RU" w:eastAsia="en-US" w:bidi="ar-SA"/>
      </w:rPr>
    </w:lvl>
    <w:lvl w:ilvl="2" w:tplc="E44CB5A6">
      <w:numFmt w:val="bullet"/>
      <w:lvlText w:val="•"/>
      <w:lvlJc w:val="left"/>
      <w:pPr>
        <w:ind w:left="752" w:hanging="161"/>
      </w:pPr>
      <w:rPr>
        <w:rFonts w:hint="default"/>
        <w:lang w:val="ru-RU" w:eastAsia="en-US" w:bidi="ar-SA"/>
      </w:rPr>
    </w:lvl>
    <w:lvl w:ilvl="3" w:tplc="48CC516E">
      <w:numFmt w:val="bullet"/>
      <w:lvlText w:val="•"/>
      <w:lvlJc w:val="left"/>
      <w:pPr>
        <w:ind w:left="1098" w:hanging="161"/>
      </w:pPr>
      <w:rPr>
        <w:rFonts w:hint="default"/>
        <w:lang w:val="ru-RU" w:eastAsia="en-US" w:bidi="ar-SA"/>
      </w:rPr>
    </w:lvl>
    <w:lvl w:ilvl="4" w:tplc="385EC19E">
      <w:numFmt w:val="bullet"/>
      <w:lvlText w:val="•"/>
      <w:lvlJc w:val="left"/>
      <w:pPr>
        <w:ind w:left="1444" w:hanging="161"/>
      </w:pPr>
      <w:rPr>
        <w:rFonts w:hint="default"/>
        <w:lang w:val="ru-RU" w:eastAsia="en-US" w:bidi="ar-SA"/>
      </w:rPr>
    </w:lvl>
    <w:lvl w:ilvl="5" w:tplc="5CD01250">
      <w:numFmt w:val="bullet"/>
      <w:lvlText w:val="•"/>
      <w:lvlJc w:val="left"/>
      <w:pPr>
        <w:ind w:left="1790" w:hanging="161"/>
      </w:pPr>
      <w:rPr>
        <w:rFonts w:hint="default"/>
        <w:lang w:val="ru-RU" w:eastAsia="en-US" w:bidi="ar-SA"/>
      </w:rPr>
    </w:lvl>
    <w:lvl w:ilvl="6" w:tplc="CD1C3276">
      <w:numFmt w:val="bullet"/>
      <w:lvlText w:val="•"/>
      <w:lvlJc w:val="left"/>
      <w:pPr>
        <w:ind w:left="2136" w:hanging="161"/>
      </w:pPr>
      <w:rPr>
        <w:rFonts w:hint="default"/>
        <w:lang w:val="ru-RU" w:eastAsia="en-US" w:bidi="ar-SA"/>
      </w:rPr>
    </w:lvl>
    <w:lvl w:ilvl="7" w:tplc="2474CF9E">
      <w:numFmt w:val="bullet"/>
      <w:lvlText w:val="•"/>
      <w:lvlJc w:val="left"/>
      <w:pPr>
        <w:ind w:left="2482" w:hanging="161"/>
      </w:pPr>
      <w:rPr>
        <w:rFonts w:hint="default"/>
        <w:lang w:val="ru-RU" w:eastAsia="en-US" w:bidi="ar-SA"/>
      </w:rPr>
    </w:lvl>
    <w:lvl w:ilvl="8" w:tplc="7C868790">
      <w:numFmt w:val="bullet"/>
      <w:lvlText w:val="•"/>
      <w:lvlJc w:val="left"/>
      <w:pPr>
        <w:ind w:left="2828" w:hanging="161"/>
      </w:pPr>
      <w:rPr>
        <w:rFonts w:hint="default"/>
        <w:lang w:val="ru-RU" w:eastAsia="en-US" w:bidi="ar-SA"/>
      </w:rPr>
    </w:lvl>
  </w:abstractNum>
  <w:abstractNum w:abstractNumId="21">
    <w:nsid w:val="5E2341A4"/>
    <w:multiLevelType w:val="hybridMultilevel"/>
    <w:tmpl w:val="CB727DE0"/>
    <w:lvl w:ilvl="0" w:tplc="8FE85A42">
      <w:start w:val="2"/>
      <w:numFmt w:val="decimal"/>
      <w:lvlText w:val="%1."/>
      <w:lvlJc w:val="left"/>
      <w:pPr>
        <w:ind w:left="181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0610F6FE">
      <w:numFmt w:val="bullet"/>
      <w:lvlText w:val="•"/>
      <w:lvlJc w:val="left"/>
      <w:pPr>
        <w:ind w:left="514" w:hanging="123"/>
      </w:pPr>
      <w:rPr>
        <w:rFonts w:hint="default"/>
        <w:lang w:val="ru-RU" w:eastAsia="en-US" w:bidi="ar-SA"/>
      </w:rPr>
    </w:lvl>
    <w:lvl w:ilvl="2" w:tplc="21ECA782">
      <w:numFmt w:val="bullet"/>
      <w:lvlText w:val="•"/>
      <w:lvlJc w:val="left"/>
      <w:pPr>
        <w:ind w:left="848" w:hanging="123"/>
      </w:pPr>
      <w:rPr>
        <w:rFonts w:hint="default"/>
        <w:lang w:val="ru-RU" w:eastAsia="en-US" w:bidi="ar-SA"/>
      </w:rPr>
    </w:lvl>
    <w:lvl w:ilvl="3" w:tplc="D5026EA6">
      <w:numFmt w:val="bullet"/>
      <w:lvlText w:val="•"/>
      <w:lvlJc w:val="left"/>
      <w:pPr>
        <w:ind w:left="1182" w:hanging="123"/>
      </w:pPr>
      <w:rPr>
        <w:rFonts w:hint="default"/>
        <w:lang w:val="ru-RU" w:eastAsia="en-US" w:bidi="ar-SA"/>
      </w:rPr>
    </w:lvl>
    <w:lvl w:ilvl="4" w:tplc="78FAB4E6">
      <w:numFmt w:val="bullet"/>
      <w:lvlText w:val="•"/>
      <w:lvlJc w:val="left"/>
      <w:pPr>
        <w:ind w:left="1516" w:hanging="123"/>
      </w:pPr>
      <w:rPr>
        <w:rFonts w:hint="default"/>
        <w:lang w:val="ru-RU" w:eastAsia="en-US" w:bidi="ar-SA"/>
      </w:rPr>
    </w:lvl>
    <w:lvl w:ilvl="5" w:tplc="631E12C2">
      <w:numFmt w:val="bullet"/>
      <w:lvlText w:val="•"/>
      <w:lvlJc w:val="left"/>
      <w:pPr>
        <w:ind w:left="1850" w:hanging="123"/>
      </w:pPr>
      <w:rPr>
        <w:rFonts w:hint="default"/>
        <w:lang w:val="ru-RU" w:eastAsia="en-US" w:bidi="ar-SA"/>
      </w:rPr>
    </w:lvl>
    <w:lvl w:ilvl="6" w:tplc="E3B069FA">
      <w:numFmt w:val="bullet"/>
      <w:lvlText w:val="•"/>
      <w:lvlJc w:val="left"/>
      <w:pPr>
        <w:ind w:left="2184" w:hanging="123"/>
      </w:pPr>
      <w:rPr>
        <w:rFonts w:hint="default"/>
        <w:lang w:val="ru-RU" w:eastAsia="en-US" w:bidi="ar-SA"/>
      </w:rPr>
    </w:lvl>
    <w:lvl w:ilvl="7" w:tplc="2F508538">
      <w:numFmt w:val="bullet"/>
      <w:lvlText w:val="•"/>
      <w:lvlJc w:val="left"/>
      <w:pPr>
        <w:ind w:left="2518" w:hanging="123"/>
      </w:pPr>
      <w:rPr>
        <w:rFonts w:hint="default"/>
        <w:lang w:val="ru-RU" w:eastAsia="en-US" w:bidi="ar-SA"/>
      </w:rPr>
    </w:lvl>
    <w:lvl w:ilvl="8" w:tplc="3036DEE8">
      <w:numFmt w:val="bullet"/>
      <w:lvlText w:val="•"/>
      <w:lvlJc w:val="left"/>
      <w:pPr>
        <w:ind w:left="2852" w:hanging="123"/>
      </w:pPr>
      <w:rPr>
        <w:rFonts w:hint="default"/>
        <w:lang w:val="ru-RU" w:eastAsia="en-US" w:bidi="ar-SA"/>
      </w:rPr>
    </w:lvl>
  </w:abstractNum>
  <w:abstractNum w:abstractNumId="22">
    <w:nsid w:val="68F70931"/>
    <w:multiLevelType w:val="hybridMultilevel"/>
    <w:tmpl w:val="77D48D5C"/>
    <w:lvl w:ilvl="0" w:tplc="97A88D62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023BEC">
      <w:numFmt w:val="bullet"/>
      <w:lvlText w:val="•"/>
      <w:lvlJc w:val="left"/>
      <w:pPr>
        <w:ind w:left="1169" w:hanging="260"/>
      </w:pPr>
      <w:rPr>
        <w:rFonts w:hint="default"/>
        <w:lang w:val="ru-RU" w:eastAsia="en-US" w:bidi="ar-SA"/>
      </w:rPr>
    </w:lvl>
    <w:lvl w:ilvl="2" w:tplc="203AC0AE">
      <w:numFmt w:val="bullet"/>
      <w:lvlText w:val="•"/>
      <w:lvlJc w:val="left"/>
      <w:pPr>
        <w:ind w:left="2239" w:hanging="260"/>
      </w:pPr>
      <w:rPr>
        <w:rFonts w:hint="default"/>
        <w:lang w:val="ru-RU" w:eastAsia="en-US" w:bidi="ar-SA"/>
      </w:rPr>
    </w:lvl>
    <w:lvl w:ilvl="3" w:tplc="560200F6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4" w:tplc="491AC3E4">
      <w:numFmt w:val="bullet"/>
      <w:lvlText w:val="•"/>
      <w:lvlJc w:val="left"/>
      <w:pPr>
        <w:ind w:left="4379" w:hanging="260"/>
      </w:pPr>
      <w:rPr>
        <w:rFonts w:hint="default"/>
        <w:lang w:val="ru-RU" w:eastAsia="en-US" w:bidi="ar-SA"/>
      </w:rPr>
    </w:lvl>
    <w:lvl w:ilvl="5" w:tplc="96AA5DB8">
      <w:numFmt w:val="bullet"/>
      <w:lvlText w:val="•"/>
      <w:lvlJc w:val="left"/>
      <w:pPr>
        <w:ind w:left="5449" w:hanging="260"/>
      </w:pPr>
      <w:rPr>
        <w:rFonts w:hint="default"/>
        <w:lang w:val="ru-RU" w:eastAsia="en-US" w:bidi="ar-SA"/>
      </w:rPr>
    </w:lvl>
    <w:lvl w:ilvl="6" w:tplc="BC78D0D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7CC65FFC">
      <w:numFmt w:val="bullet"/>
      <w:lvlText w:val="•"/>
      <w:lvlJc w:val="left"/>
      <w:pPr>
        <w:ind w:left="7589" w:hanging="260"/>
      </w:pPr>
      <w:rPr>
        <w:rFonts w:hint="default"/>
        <w:lang w:val="ru-RU" w:eastAsia="en-US" w:bidi="ar-SA"/>
      </w:rPr>
    </w:lvl>
    <w:lvl w:ilvl="8" w:tplc="E1505828">
      <w:numFmt w:val="bullet"/>
      <w:lvlText w:val="•"/>
      <w:lvlJc w:val="left"/>
      <w:pPr>
        <w:ind w:left="8659" w:hanging="260"/>
      </w:pPr>
      <w:rPr>
        <w:rFonts w:hint="default"/>
        <w:lang w:val="ru-RU" w:eastAsia="en-US" w:bidi="ar-SA"/>
      </w:rPr>
    </w:lvl>
  </w:abstractNum>
  <w:abstractNum w:abstractNumId="23">
    <w:nsid w:val="6C030138"/>
    <w:multiLevelType w:val="hybridMultilevel"/>
    <w:tmpl w:val="D20A56EA"/>
    <w:lvl w:ilvl="0" w:tplc="BD7A7E5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5A926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C08127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812E41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ECD2D94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ADE414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EACC514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F58BBC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EDC4F66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4">
    <w:nsid w:val="77137498"/>
    <w:multiLevelType w:val="hybridMultilevel"/>
    <w:tmpl w:val="819EF508"/>
    <w:lvl w:ilvl="0" w:tplc="FCF4C31A">
      <w:numFmt w:val="bullet"/>
      <w:lvlText w:val="—"/>
      <w:lvlJc w:val="left"/>
      <w:pPr>
        <w:ind w:left="10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B41C40">
      <w:numFmt w:val="bullet"/>
      <w:lvlText w:val="•"/>
      <w:lvlJc w:val="left"/>
      <w:pPr>
        <w:ind w:left="1169" w:hanging="300"/>
      </w:pPr>
      <w:rPr>
        <w:rFonts w:hint="default"/>
        <w:lang w:val="ru-RU" w:eastAsia="en-US" w:bidi="ar-SA"/>
      </w:rPr>
    </w:lvl>
    <w:lvl w:ilvl="2" w:tplc="23306C46">
      <w:numFmt w:val="bullet"/>
      <w:lvlText w:val="•"/>
      <w:lvlJc w:val="left"/>
      <w:pPr>
        <w:ind w:left="2239" w:hanging="300"/>
      </w:pPr>
      <w:rPr>
        <w:rFonts w:hint="default"/>
        <w:lang w:val="ru-RU" w:eastAsia="en-US" w:bidi="ar-SA"/>
      </w:rPr>
    </w:lvl>
    <w:lvl w:ilvl="3" w:tplc="35487BF8">
      <w:numFmt w:val="bullet"/>
      <w:lvlText w:val="•"/>
      <w:lvlJc w:val="left"/>
      <w:pPr>
        <w:ind w:left="3309" w:hanging="300"/>
      </w:pPr>
      <w:rPr>
        <w:rFonts w:hint="default"/>
        <w:lang w:val="ru-RU" w:eastAsia="en-US" w:bidi="ar-SA"/>
      </w:rPr>
    </w:lvl>
    <w:lvl w:ilvl="4" w:tplc="640807C6">
      <w:numFmt w:val="bullet"/>
      <w:lvlText w:val="•"/>
      <w:lvlJc w:val="left"/>
      <w:pPr>
        <w:ind w:left="4379" w:hanging="300"/>
      </w:pPr>
      <w:rPr>
        <w:rFonts w:hint="default"/>
        <w:lang w:val="ru-RU" w:eastAsia="en-US" w:bidi="ar-SA"/>
      </w:rPr>
    </w:lvl>
    <w:lvl w:ilvl="5" w:tplc="9AE4872C">
      <w:numFmt w:val="bullet"/>
      <w:lvlText w:val="•"/>
      <w:lvlJc w:val="left"/>
      <w:pPr>
        <w:ind w:left="5449" w:hanging="300"/>
      </w:pPr>
      <w:rPr>
        <w:rFonts w:hint="default"/>
        <w:lang w:val="ru-RU" w:eastAsia="en-US" w:bidi="ar-SA"/>
      </w:rPr>
    </w:lvl>
    <w:lvl w:ilvl="6" w:tplc="19EAAC90">
      <w:numFmt w:val="bullet"/>
      <w:lvlText w:val="•"/>
      <w:lvlJc w:val="left"/>
      <w:pPr>
        <w:ind w:left="6519" w:hanging="300"/>
      </w:pPr>
      <w:rPr>
        <w:rFonts w:hint="default"/>
        <w:lang w:val="ru-RU" w:eastAsia="en-US" w:bidi="ar-SA"/>
      </w:rPr>
    </w:lvl>
    <w:lvl w:ilvl="7" w:tplc="A5D46262">
      <w:numFmt w:val="bullet"/>
      <w:lvlText w:val="•"/>
      <w:lvlJc w:val="left"/>
      <w:pPr>
        <w:ind w:left="7589" w:hanging="300"/>
      </w:pPr>
      <w:rPr>
        <w:rFonts w:hint="default"/>
        <w:lang w:val="ru-RU" w:eastAsia="en-US" w:bidi="ar-SA"/>
      </w:rPr>
    </w:lvl>
    <w:lvl w:ilvl="8" w:tplc="C2909A14">
      <w:numFmt w:val="bullet"/>
      <w:lvlText w:val="•"/>
      <w:lvlJc w:val="left"/>
      <w:pPr>
        <w:ind w:left="8659" w:hanging="300"/>
      </w:pPr>
      <w:rPr>
        <w:rFonts w:hint="default"/>
        <w:lang w:val="ru-RU" w:eastAsia="en-US" w:bidi="ar-SA"/>
      </w:rPr>
    </w:lvl>
  </w:abstractNum>
  <w:abstractNum w:abstractNumId="25">
    <w:nsid w:val="77DC12FC"/>
    <w:multiLevelType w:val="hybridMultilevel"/>
    <w:tmpl w:val="F98C12F6"/>
    <w:lvl w:ilvl="0" w:tplc="BBC4F516">
      <w:start w:val="1"/>
      <w:numFmt w:val="decimal"/>
      <w:lvlText w:val="%1."/>
      <w:lvlJc w:val="left"/>
      <w:pPr>
        <w:ind w:left="5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6"/>
        <w:szCs w:val="16"/>
        <w:lang w:val="ru-RU" w:eastAsia="en-US" w:bidi="ar-SA"/>
      </w:rPr>
    </w:lvl>
    <w:lvl w:ilvl="1" w:tplc="DC88E3F8">
      <w:numFmt w:val="bullet"/>
      <w:lvlText w:val="•"/>
      <w:lvlJc w:val="left"/>
      <w:pPr>
        <w:ind w:left="406" w:hanging="159"/>
      </w:pPr>
      <w:rPr>
        <w:rFonts w:hint="default"/>
        <w:lang w:val="ru-RU" w:eastAsia="en-US" w:bidi="ar-SA"/>
      </w:rPr>
    </w:lvl>
    <w:lvl w:ilvl="2" w:tplc="4A2CF614">
      <w:numFmt w:val="bullet"/>
      <w:lvlText w:val="•"/>
      <w:lvlJc w:val="left"/>
      <w:pPr>
        <w:ind w:left="752" w:hanging="159"/>
      </w:pPr>
      <w:rPr>
        <w:rFonts w:hint="default"/>
        <w:lang w:val="ru-RU" w:eastAsia="en-US" w:bidi="ar-SA"/>
      </w:rPr>
    </w:lvl>
    <w:lvl w:ilvl="3" w:tplc="1EA4FF48">
      <w:numFmt w:val="bullet"/>
      <w:lvlText w:val="•"/>
      <w:lvlJc w:val="left"/>
      <w:pPr>
        <w:ind w:left="1098" w:hanging="159"/>
      </w:pPr>
      <w:rPr>
        <w:rFonts w:hint="default"/>
        <w:lang w:val="ru-RU" w:eastAsia="en-US" w:bidi="ar-SA"/>
      </w:rPr>
    </w:lvl>
    <w:lvl w:ilvl="4" w:tplc="33605606">
      <w:numFmt w:val="bullet"/>
      <w:lvlText w:val="•"/>
      <w:lvlJc w:val="left"/>
      <w:pPr>
        <w:ind w:left="1444" w:hanging="159"/>
      </w:pPr>
      <w:rPr>
        <w:rFonts w:hint="default"/>
        <w:lang w:val="ru-RU" w:eastAsia="en-US" w:bidi="ar-SA"/>
      </w:rPr>
    </w:lvl>
    <w:lvl w:ilvl="5" w:tplc="ADAAECB2">
      <w:numFmt w:val="bullet"/>
      <w:lvlText w:val="•"/>
      <w:lvlJc w:val="left"/>
      <w:pPr>
        <w:ind w:left="1790" w:hanging="159"/>
      </w:pPr>
      <w:rPr>
        <w:rFonts w:hint="default"/>
        <w:lang w:val="ru-RU" w:eastAsia="en-US" w:bidi="ar-SA"/>
      </w:rPr>
    </w:lvl>
    <w:lvl w:ilvl="6" w:tplc="0D8ABA22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7" w:tplc="4FB2EE44">
      <w:numFmt w:val="bullet"/>
      <w:lvlText w:val="•"/>
      <w:lvlJc w:val="left"/>
      <w:pPr>
        <w:ind w:left="2482" w:hanging="159"/>
      </w:pPr>
      <w:rPr>
        <w:rFonts w:hint="default"/>
        <w:lang w:val="ru-RU" w:eastAsia="en-US" w:bidi="ar-SA"/>
      </w:rPr>
    </w:lvl>
    <w:lvl w:ilvl="8" w:tplc="40821B24">
      <w:numFmt w:val="bullet"/>
      <w:lvlText w:val="•"/>
      <w:lvlJc w:val="left"/>
      <w:pPr>
        <w:ind w:left="2828" w:hanging="159"/>
      </w:pPr>
      <w:rPr>
        <w:rFonts w:hint="default"/>
        <w:lang w:val="ru-RU" w:eastAsia="en-US" w:bidi="ar-SA"/>
      </w:rPr>
    </w:lvl>
  </w:abstractNum>
  <w:abstractNum w:abstractNumId="26">
    <w:nsid w:val="78B86A2B"/>
    <w:multiLevelType w:val="hybridMultilevel"/>
    <w:tmpl w:val="74D44982"/>
    <w:lvl w:ilvl="0" w:tplc="8040B2F2">
      <w:start w:val="1"/>
      <w:numFmt w:val="decimal"/>
      <w:lvlText w:val="%1."/>
      <w:lvlJc w:val="left"/>
      <w:pPr>
        <w:ind w:left="5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6"/>
        <w:szCs w:val="16"/>
        <w:lang w:val="ru-RU" w:eastAsia="en-US" w:bidi="ar-SA"/>
      </w:rPr>
    </w:lvl>
    <w:lvl w:ilvl="1" w:tplc="5A76DD8A">
      <w:numFmt w:val="bullet"/>
      <w:lvlText w:val="•"/>
      <w:lvlJc w:val="left"/>
      <w:pPr>
        <w:ind w:left="406" w:hanging="159"/>
      </w:pPr>
      <w:rPr>
        <w:rFonts w:hint="default"/>
        <w:lang w:val="ru-RU" w:eastAsia="en-US" w:bidi="ar-SA"/>
      </w:rPr>
    </w:lvl>
    <w:lvl w:ilvl="2" w:tplc="7EDAF2F0">
      <w:numFmt w:val="bullet"/>
      <w:lvlText w:val="•"/>
      <w:lvlJc w:val="left"/>
      <w:pPr>
        <w:ind w:left="752" w:hanging="159"/>
      </w:pPr>
      <w:rPr>
        <w:rFonts w:hint="default"/>
        <w:lang w:val="ru-RU" w:eastAsia="en-US" w:bidi="ar-SA"/>
      </w:rPr>
    </w:lvl>
    <w:lvl w:ilvl="3" w:tplc="98D00230">
      <w:numFmt w:val="bullet"/>
      <w:lvlText w:val="•"/>
      <w:lvlJc w:val="left"/>
      <w:pPr>
        <w:ind w:left="1098" w:hanging="159"/>
      </w:pPr>
      <w:rPr>
        <w:rFonts w:hint="default"/>
        <w:lang w:val="ru-RU" w:eastAsia="en-US" w:bidi="ar-SA"/>
      </w:rPr>
    </w:lvl>
    <w:lvl w:ilvl="4" w:tplc="3D2C15C4">
      <w:numFmt w:val="bullet"/>
      <w:lvlText w:val="•"/>
      <w:lvlJc w:val="left"/>
      <w:pPr>
        <w:ind w:left="1444" w:hanging="159"/>
      </w:pPr>
      <w:rPr>
        <w:rFonts w:hint="default"/>
        <w:lang w:val="ru-RU" w:eastAsia="en-US" w:bidi="ar-SA"/>
      </w:rPr>
    </w:lvl>
    <w:lvl w:ilvl="5" w:tplc="45D2EB82">
      <w:numFmt w:val="bullet"/>
      <w:lvlText w:val="•"/>
      <w:lvlJc w:val="left"/>
      <w:pPr>
        <w:ind w:left="1790" w:hanging="159"/>
      </w:pPr>
      <w:rPr>
        <w:rFonts w:hint="default"/>
        <w:lang w:val="ru-RU" w:eastAsia="en-US" w:bidi="ar-SA"/>
      </w:rPr>
    </w:lvl>
    <w:lvl w:ilvl="6" w:tplc="5B986F06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7" w:tplc="9CA27EB4">
      <w:numFmt w:val="bullet"/>
      <w:lvlText w:val="•"/>
      <w:lvlJc w:val="left"/>
      <w:pPr>
        <w:ind w:left="2482" w:hanging="159"/>
      </w:pPr>
      <w:rPr>
        <w:rFonts w:hint="default"/>
        <w:lang w:val="ru-RU" w:eastAsia="en-US" w:bidi="ar-SA"/>
      </w:rPr>
    </w:lvl>
    <w:lvl w:ilvl="8" w:tplc="27D2FC60">
      <w:numFmt w:val="bullet"/>
      <w:lvlText w:val="•"/>
      <w:lvlJc w:val="left"/>
      <w:pPr>
        <w:ind w:left="2828" w:hanging="159"/>
      </w:pPr>
      <w:rPr>
        <w:rFonts w:hint="default"/>
        <w:lang w:val="ru-RU" w:eastAsia="en-US" w:bidi="ar-SA"/>
      </w:rPr>
    </w:lvl>
  </w:abstractNum>
  <w:abstractNum w:abstractNumId="27">
    <w:nsid w:val="7FA24A16"/>
    <w:multiLevelType w:val="hybridMultilevel"/>
    <w:tmpl w:val="CD9C6000"/>
    <w:lvl w:ilvl="0" w:tplc="389AFF50">
      <w:start w:val="1"/>
      <w:numFmt w:val="decimal"/>
      <w:lvlText w:val="%1."/>
      <w:lvlJc w:val="left"/>
      <w:pPr>
        <w:ind w:left="520" w:hanging="233"/>
      </w:pPr>
      <w:rPr>
        <w:rFonts w:hint="default"/>
        <w:w w:val="100"/>
        <w:lang w:val="ru-RU" w:eastAsia="en-US" w:bidi="ar-SA"/>
      </w:rPr>
    </w:lvl>
    <w:lvl w:ilvl="1" w:tplc="378C6E52">
      <w:start w:val="3"/>
      <w:numFmt w:val="decimal"/>
      <w:lvlText w:val="%2."/>
      <w:lvlJc w:val="left"/>
      <w:pPr>
        <w:ind w:left="6265" w:hanging="145"/>
        <w:jc w:val="right"/>
      </w:pPr>
      <w:rPr>
        <w:rFonts w:hint="default"/>
        <w:spacing w:val="0"/>
        <w:w w:val="99"/>
        <w:lang w:val="ru-RU" w:eastAsia="en-US" w:bidi="ar-SA"/>
      </w:rPr>
    </w:lvl>
    <w:lvl w:ilvl="2" w:tplc="C9682790">
      <w:numFmt w:val="bullet"/>
      <w:lvlText w:val="•"/>
      <w:lvlJc w:val="left"/>
      <w:pPr>
        <w:ind w:left="6764" w:hanging="145"/>
      </w:pPr>
      <w:rPr>
        <w:rFonts w:hint="default"/>
        <w:lang w:val="ru-RU" w:eastAsia="en-US" w:bidi="ar-SA"/>
      </w:rPr>
    </w:lvl>
    <w:lvl w:ilvl="3" w:tplc="13F29B28">
      <w:numFmt w:val="bullet"/>
      <w:lvlText w:val="•"/>
      <w:lvlJc w:val="left"/>
      <w:pPr>
        <w:ind w:left="7268" w:hanging="145"/>
      </w:pPr>
      <w:rPr>
        <w:rFonts w:hint="default"/>
        <w:lang w:val="ru-RU" w:eastAsia="en-US" w:bidi="ar-SA"/>
      </w:rPr>
    </w:lvl>
    <w:lvl w:ilvl="4" w:tplc="F5F2FC36">
      <w:numFmt w:val="bullet"/>
      <w:lvlText w:val="•"/>
      <w:lvlJc w:val="left"/>
      <w:pPr>
        <w:ind w:left="7773" w:hanging="145"/>
      </w:pPr>
      <w:rPr>
        <w:rFonts w:hint="default"/>
        <w:lang w:val="ru-RU" w:eastAsia="en-US" w:bidi="ar-SA"/>
      </w:rPr>
    </w:lvl>
    <w:lvl w:ilvl="5" w:tplc="2BA81430">
      <w:numFmt w:val="bullet"/>
      <w:lvlText w:val="•"/>
      <w:lvlJc w:val="left"/>
      <w:pPr>
        <w:ind w:left="8277" w:hanging="145"/>
      </w:pPr>
      <w:rPr>
        <w:rFonts w:hint="default"/>
        <w:lang w:val="ru-RU" w:eastAsia="en-US" w:bidi="ar-SA"/>
      </w:rPr>
    </w:lvl>
    <w:lvl w:ilvl="6" w:tplc="E29E8B50">
      <w:numFmt w:val="bullet"/>
      <w:lvlText w:val="•"/>
      <w:lvlJc w:val="left"/>
      <w:pPr>
        <w:ind w:left="8781" w:hanging="145"/>
      </w:pPr>
      <w:rPr>
        <w:rFonts w:hint="default"/>
        <w:lang w:val="ru-RU" w:eastAsia="en-US" w:bidi="ar-SA"/>
      </w:rPr>
    </w:lvl>
    <w:lvl w:ilvl="7" w:tplc="013CBC6C">
      <w:numFmt w:val="bullet"/>
      <w:lvlText w:val="•"/>
      <w:lvlJc w:val="left"/>
      <w:pPr>
        <w:ind w:left="9286" w:hanging="145"/>
      </w:pPr>
      <w:rPr>
        <w:rFonts w:hint="default"/>
        <w:lang w:val="ru-RU" w:eastAsia="en-US" w:bidi="ar-SA"/>
      </w:rPr>
    </w:lvl>
    <w:lvl w:ilvl="8" w:tplc="17C2E9AE">
      <w:numFmt w:val="bullet"/>
      <w:lvlText w:val="•"/>
      <w:lvlJc w:val="left"/>
      <w:pPr>
        <w:ind w:left="9790" w:hanging="1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9"/>
  </w:num>
  <w:num w:numId="12">
    <w:abstractNumId w:val="21"/>
  </w:num>
  <w:num w:numId="13">
    <w:abstractNumId w:val="10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26"/>
  </w:num>
  <w:num w:numId="19">
    <w:abstractNumId w:val="14"/>
  </w:num>
  <w:num w:numId="20">
    <w:abstractNumId w:val="25"/>
  </w:num>
  <w:num w:numId="21">
    <w:abstractNumId w:val="17"/>
  </w:num>
  <w:num w:numId="22">
    <w:abstractNumId w:val="18"/>
  </w:num>
  <w:num w:numId="23">
    <w:abstractNumId w:val="24"/>
  </w:num>
  <w:num w:numId="24">
    <w:abstractNumId w:val="13"/>
  </w:num>
  <w:num w:numId="25">
    <w:abstractNumId w:val="27"/>
  </w:num>
  <w:num w:numId="26">
    <w:abstractNumId w:val="12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B686A"/>
    <w:rsid w:val="0029639D"/>
    <w:rsid w:val="002B6F0B"/>
    <w:rsid w:val="00326F90"/>
    <w:rsid w:val="00434598"/>
    <w:rsid w:val="004F4C87"/>
    <w:rsid w:val="005323A9"/>
    <w:rsid w:val="005F7D29"/>
    <w:rsid w:val="00794F45"/>
    <w:rsid w:val="007D3CB3"/>
    <w:rsid w:val="00854080"/>
    <w:rsid w:val="008F5E66"/>
    <w:rsid w:val="00914925"/>
    <w:rsid w:val="009E56F0"/>
    <w:rsid w:val="00AA1D8D"/>
    <w:rsid w:val="00AB3B67"/>
    <w:rsid w:val="00B47730"/>
    <w:rsid w:val="00BE7A7F"/>
    <w:rsid w:val="00C357F0"/>
    <w:rsid w:val="00C854E5"/>
    <w:rsid w:val="00CB0664"/>
    <w:rsid w:val="00F3214B"/>
    <w:rsid w:val="00F855F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7D3CB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4F45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94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2B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2B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7D3CB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4F45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94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B3B6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2B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2B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results?search_query=&#1074;&#1080;&#1076;&#1077;&#1086;+&#1091;&#1088;&#1086;&#1082;&#1080;+&#1080;&#1089;&#1090;&#1086;&#1088;&#1080;&#1080;+5+&#1082;&#1083;&#1072;&#1089;&#1089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4b661375-8da4-4326-9a8a-b8a9e8d7904b/method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1urok.ru/categories/8/articles/138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deouroki.net/video/vseobshchaya-istoriya/5-class/istoriia-drievniegho-mira-5-k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D281D-649B-40F7-A32F-0C2698C1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27</Pages>
  <Words>6643</Words>
  <Characters>37867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Sosh13</cp:lastModifiedBy>
  <cp:revision>8</cp:revision>
  <cp:lastPrinted>2022-08-15T04:57:00Z</cp:lastPrinted>
  <dcterms:created xsi:type="dcterms:W3CDTF">2013-12-23T23:15:00Z</dcterms:created>
  <dcterms:modified xsi:type="dcterms:W3CDTF">2022-08-15T05:06:00Z</dcterms:modified>
  <cp:category/>
</cp:coreProperties>
</file>