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14" w:rsidRDefault="00956914">
      <w:pPr>
        <w:autoSpaceDE w:val="0"/>
        <w:autoSpaceDN w:val="0"/>
        <w:spacing w:after="78" w:line="220" w:lineRule="exact"/>
      </w:pPr>
    </w:p>
    <w:p w:rsidR="004B3F90" w:rsidRDefault="004B3F9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B3F90" w:rsidRDefault="004B3F9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535420" cy="5228336"/>
            <wp:effectExtent l="0" t="0" r="0" b="0"/>
            <wp:docPr id="2" name="Рисунок 2" descr="C:\Users\Sosh13\Desktop\2022-08-15_15-10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sh13\Desktop\2022-08-15_15-10-3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522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3F90" w:rsidRDefault="004B3F90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56914" w:rsidRPr="000C58A0" w:rsidRDefault="00C269F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56914" w:rsidRPr="000C58A0" w:rsidRDefault="00C269F9">
      <w:pPr>
        <w:autoSpaceDE w:val="0"/>
        <w:autoSpaceDN w:val="0"/>
        <w:spacing w:before="670" w:after="0" w:line="230" w:lineRule="auto"/>
        <w:ind w:right="2614"/>
        <w:jc w:val="right"/>
        <w:rPr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Приморского края</w:t>
      </w:r>
    </w:p>
    <w:p w:rsidR="00956914" w:rsidRPr="000C58A0" w:rsidRDefault="00C269F9">
      <w:pPr>
        <w:tabs>
          <w:tab w:val="left" w:pos="2580"/>
        </w:tabs>
        <w:autoSpaceDE w:val="0"/>
        <w:autoSpaceDN w:val="0"/>
        <w:spacing w:before="670" w:after="2096" w:line="262" w:lineRule="auto"/>
        <w:ind w:left="408"/>
        <w:rPr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«Средняя общеобразовательная </w:t>
      </w: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школа № 13» Пожарского муниципального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860"/>
      </w:tblGrid>
      <w:tr w:rsidR="00956914">
        <w:trPr>
          <w:trHeight w:hRule="exact" w:val="274"/>
        </w:trPr>
        <w:tc>
          <w:tcPr>
            <w:tcW w:w="2502" w:type="dxa"/>
            <w:vMerge w:val="restart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860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48" w:after="0" w:line="230" w:lineRule="auto"/>
              <w:ind w:right="148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56914">
        <w:trPr>
          <w:trHeight w:hRule="exact" w:val="276"/>
        </w:trPr>
        <w:tc>
          <w:tcPr>
            <w:tcW w:w="3431" w:type="dxa"/>
            <w:vMerge/>
          </w:tcPr>
          <w:p w:rsidR="00956914" w:rsidRDefault="00956914"/>
        </w:tc>
        <w:tc>
          <w:tcPr>
            <w:tcW w:w="3431" w:type="dxa"/>
            <w:vMerge/>
          </w:tcPr>
          <w:p w:rsidR="00956914" w:rsidRDefault="00956914"/>
        </w:tc>
        <w:tc>
          <w:tcPr>
            <w:tcW w:w="3860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after="0" w:line="230" w:lineRule="auto"/>
              <w:ind w:right="38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МОБУ СОШ № 13</w:t>
            </w:r>
          </w:p>
        </w:tc>
      </w:tr>
    </w:tbl>
    <w:p w:rsidR="00956914" w:rsidRDefault="00956914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4120"/>
      </w:tblGrid>
      <w:tr w:rsidR="00956914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60" w:after="0" w:line="230" w:lineRule="auto"/>
              <w:ind w:right="16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______________Короткевич О.И.</w:t>
            </w:r>
          </w:p>
        </w:tc>
      </w:tr>
      <w:tr w:rsidR="00956914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106" w:after="0" w:line="230" w:lineRule="auto"/>
              <w:ind w:right="13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106" w:after="0" w:line="230" w:lineRule="auto"/>
              <w:ind w:right="219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956914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от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94" w:after="0" w:line="230" w:lineRule="auto"/>
              <w:ind w:right="17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956914" w:rsidRDefault="00C269F9">
            <w:pPr>
              <w:autoSpaceDE w:val="0"/>
              <w:autoSpaceDN w:val="0"/>
              <w:spacing w:before="94" w:after="0" w:line="230" w:lineRule="auto"/>
              <w:ind w:right="242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:rsidR="00956914" w:rsidRDefault="00C269F9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2550073)</w:t>
      </w:r>
    </w:p>
    <w:p w:rsidR="00956914" w:rsidRDefault="00C269F9">
      <w:pPr>
        <w:autoSpaceDE w:val="0"/>
        <w:autoSpaceDN w:val="0"/>
        <w:spacing w:before="166" w:after="0" w:line="262" w:lineRule="auto"/>
        <w:ind w:left="432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956914" w:rsidRPr="000C58A0" w:rsidRDefault="00C269F9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B3F90" w:rsidRPr="004B3F90" w:rsidRDefault="00C269F9" w:rsidP="004B3F90">
      <w:pPr>
        <w:autoSpaceDE w:val="0"/>
        <w:autoSpaceDN w:val="0"/>
        <w:spacing w:before="2112" w:after="0" w:line="262" w:lineRule="auto"/>
        <w:ind w:left="8630" w:hanging="2472"/>
        <w:rPr>
          <w:rFonts w:ascii="Times New Roman" w:eastAsia="Times New Roman" w:hAnsi="Times New Roman"/>
          <w:color w:val="000000"/>
          <w:sz w:val="24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Ершова Марина Ивановна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956914" w:rsidRPr="000C58A0" w:rsidRDefault="00956914">
      <w:pPr>
        <w:rPr>
          <w:lang w:val="ru-RU"/>
        </w:rPr>
        <w:sectPr w:rsidR="00956914" w:rsidRPr="000C58A0">
          <w:footerReference w:type="default" r:id="rId10"/>
          <w:pgSz w:w="11900" w:h="16840"/>
          <w:pgMar w:top="298" w:right="870" w:bottom="1440" w:left="738" w:header="720" w:footer="720" w:gutter="0"/>
          <w:cols w:space="720" w:equalWidth="0">
            <w:col w:w="10292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4B3F90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0C58A0" w:rsidRDefault="00C269F9" w:rsidP="000C58A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  <w:proofErr w:type="gramEnd"/>
    </w:p>
    <w:p w:rsidR="00956914" w:rsidRPr="000C58A0" w:rsidRDefault="00C269F9">
      <w:pPr>
        <w:autoSpaceDE w:val="0"/>
        <w:autoSpaceDN w:val="0"/>
        <w:spacing w:before="262" w:after="0" w:line="230" w:lineRule="auto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-48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 </w:t>
      </w:r>
      <w:r w:rsid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вовлечённости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-48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-48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мировоззрения предков, передаваемую музыкой не только через сознание, но и на более глубоком </w:t>
      </w:r>
      <w:r w:rsid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- 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подсознательном </w:t>
      </w:r>
      <w:r w:rsid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уровне.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-48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 </w:t>
      </w:r>
      <w:r w:rsid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временнóе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обогощать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индивидуальный опыт в предвидении будущего и его сравнении с прошлым.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-48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самопринятию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личности. Таким 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образом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left="180" w:right="-48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Рабочая программа позволит учителю:</w:t>
      </w:r>
    </w:p>
    <w:p w:rsidR="00956914" w:rsidRPr="000C58A0" w:rsidRDefault="000C58A0" w:rsidP="000C58A0">
      <w:pPr>
        <w:autoSpaceDE w:val="0"/>
        <w:autoSpaceDN w:val="0"/>
        <w:spacing w:after="0" w:line="240" w:lineRule="auto"/>
        <w:ind w:left="420" w:right="-48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C269F9"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реализовать в процессе преподавания музыки современные подходы к формированию личностных, </w:t>
      </w:r>
      <w:proofErr w:type="spellStart"/>
      <w:r w:rsidR="00C269F9"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="00C269F9"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56914" w:rsidRPr="000C58A0" w:rsidRDefault="000C58A0" w:rsidP="000C58A0">
      <w:pPr>
        <w:autoSpaceDE w:val="0"/>
        <w:autoSpaceDN w:val="0"/>
        <w:spacing w:after="0" w:line="240" w:lineRule="auto"/>
        <w:ind w:left="420" w:right="-48"/>
        <w:jc w:val="both"/>
        <w:rPr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>-</w:t>
      </w:r>
      <w:r w:rsidR="00C269F9"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956914" w:rsidRPr="000C58A0" w:rsidRDefault="00956914" w:rsidP="000C58A0">
      <w:pPr>
        <w:spacing w:after="0" w:line="240" w:lineRule="auto"/>
        <w:ind w:right="-48"/>
        <w:jc w:val="both"/>
        <w:rPr>
          <w:sz w:val="26"/>
          <w:szCs w:val="26"/>
          <w:lang w:val="ru-RU"/>
        </w:rPr>
        <w:sectPr w:rsidR="00956914" w:rsidRPr="000C58A0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0C58A0" w:rsidRDefault="00956914" w:rsidP="000C58A0">
      <w:pPr>
        <w:autoSpaceDE w:val="0"/>
        <w:autoSpaceDN w:val="0"/>
        <w:spacing w:after="0" w:line="240" w:lineRule="auto"/>
        <w:ind w:right="-48"/>
        <w:jc w:val="both"/>
        <w:rPr>
          <w:sz w:val="26"/>
          <w:szCs w:val="26"/>
          <w:lang w:val="ru-RU"/>
        </w:rPr>
      </w:pPr>
    </w:p>
    <w:p w:rsidR="00956914" w:rsidRPr="000C58A0" w:rsidRDefault="00C269F9" w:rsidP="000C58A0">
      <w:pPr>
        <w:autoSpaceDE w:val="0"/>
        <w:autoSpaceDN w:val="0"/>
        <w:spacing w:after="0" w:line="240" w:lineRule="auto"/>
        <w:ind w:left="420" w:right="-48"/>
        <w:jc w:val="both"/>
        <w:rPr>
          <w:sz w:val="26"/>
          <w:szCs w:val="26"/>
          <w:lang w:val="ru-RU"/>
        </w:rPr>
      </w:pP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Министерства образования и науки РФ от 17 декабря 2010 г. № 1897, с изменениями и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Примерной программой воспитания (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одобрена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956914" w:rsidRPr="000C58A0" w:rsidRDefault="000C58A0" w:rsidP="000C58A0">
      <w:pPr>
        <w:autoSpaceDE w:val="0"/>
        <w:autoSpaceDN w:val="0"/>
        <w:spacing w:after="0" w:line="240" w:lineRule="auto"/>
        <w:ind w:left="420" w:right="-48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="00C269F9"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956914" w:rsidRPr="000C58A0" w:rsidRDefault="00C269F9" w:rsidP="00303CF8">
      <w:pPr>
        <w:autoSpaceDE w:val="0"/>
        <w:autoSpaceDN w:val="0"/>
        <w:spacing w:before="324" w:after="0" w:line="230" w:lineRule="auto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26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26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6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направлениям: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автокоммуникации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;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интонационно-содержательной деятельности.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6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Важнейшими задачами изучения предмета «Музыка» в основной школе являются: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26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26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26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6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lastRenderedPageBreak/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а) слушание (расширение приёмов и навыков вдумчивого, осмысленного восприятия музыки;</w:t>
      </w:r>
    </w:p>
    <w:p w:rsidR="00956914" w:rsidRPr="000C58A0" w:rsidRDefault="00956914" w:rsidP="000C58A0">
      <w:pPr>
        <w:spacing w:line="240" w:lineRule="auto"/>
        <w:ind w:right="26"/>
        <w:jc w:val="both"/>
        <w:rPr>
          <w:sz w:val="26"/>
          <w:szCs w:val="26"/>
          <w:lang w:val="ru-RU"/>
        </w:rPr>
        <w:sectPr w:rsidR="00956914" w:rsidRPr="000C58A0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66" w:line="220" w:lineRule="exact"/>
        <w:rPr>
          <w:lang w:val="ru-RU"/>
        </w:rPr>
      </w:pP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представления);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е) исследовательская деятельность на материале музыкального искусства.</w:t>
      </w:r>
      <w:proofErr w:type="gramEnd"/>
    </w:p>
    <w:p w:rsidR="00956914" w:rsidRPr="000C58A0" w:rsidRDefault="00C269F9" w:rsidP="000C58A0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модуль № 1 «Музыка моего края»;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модуль № 2 «Народное музыкальное творчество России»;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модуль № 3 «Музыка народов мира»;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модуль № 4 «Европейская классическая музыка»;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модуль № 5 «Русская классическая музыка»;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модуль № 6 «Истоки и образы русской и европейской духовной музыки»;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модуль № 7 «Современная музыка: основные жанры и направления»;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модуль № 8 «Связь музыки с другими видами искусства»;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модуль № 9 «Жанры музыкального искусства».</w:t>
      </w:r>
    </w:p>
    <w:p w:rsidR="00956914" w:rsidRPr="000C58A0" w:rsidRDefault="00C269F9" w:rsidP="000C58A0">
      <w:pPr>
        <w:autoSpaceDE w:val="0"/>
        <w:autoSpaceDN w:val="0"/>
        <w:spacing w:before="264" w:after="0" w:line="230" w:lineRule="auto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сс вкл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ючительно.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144" w:firstLine="180"/>
        <w:jc w:val="both"/>
        <w:rPr>
          <w:sz w:val="26"/>
          <w:szCs w:val="26"/>
          <w:lang w:val="ru-RU"/>
        </w:rPr>
      </w:pP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межпредметных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  <w:proofErr w:type="gramEnd"/>
    </w:p>
    <w:p w:rsidR="00956914" w:rsidRPr="000C58A0" w:rsidRDefault="00956914">
      <w:pPr>
        <w:rPr>
          <w:lang w:val="ru-RU"/>
        </w:rPr>
        <w:sectPr w:rsidR="00956914" w:rsidRPr="000C58A0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0C58A0" w:rsidRDefault="00C269F9" w:rsidP="000C58A0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МОЕГО КРАЯ</w:t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0C58A0">
        <w:rPr>
          <w:lang w:val="ru-RU"/>
        </w:rPr>
        <w:br/>
      </w: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Фольклор </w:t>
      </w:r>
      <w:r w:rsidR="000C58A0"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 народное творчество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Традиционная музыка </w:t>
      </w:r>
      <w:r w:rsidR="000C58A0"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отражение жизни народа. Жанры детского и игрового фольклора (игры, пляски, хороводы и др.).</w:t>
      </w:r>
    </w:p>
    <w:p w:rsidR="00956914" w:rsidRPr="000C58A0" w:rsidRDefault="00C269F9">
      <w:pPr>
        <w:tabs>
          <w:tab w:val="left" w:pos="180"/>
        </w:tabs>
        <w:autoSpaceDE w:val="0"/>
        <w:autoSpaceDN w:val="0"/>
        <w:spacing w:before="190" w:after="0"/>
        <w:ind w:right="288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«НАРОДНОЕ МУЗЫКАЛЬНОЕ ТВОРЧЕСТВО РОССИИ»</w:t>
      </w:r>
      <w:r w:rsidRPr="000C58A0">
        <w:rPr>
          <w:lang w:val="ru-RU"/>
        </w:rPr>
        <w:br/>
      </w: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Россия </w:t>
      </w:r>
      <w:r w:rsidR="000C58A0"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 наш общий дом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Богатство и разнообразие фольклорных традиций народов нашей страны.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Музыка наших соседей, музыка других регионов.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«ЖАНРЫ МУЗЫКАЛЬНОГО ИСКУССТВА»</w:t>
      </w:r>
      <w:r w:rsidRPr="000C58A0">
        <w:rPr>
          <w:lang w:val="ru-RU"/>
        </w:rPr>
        <w:br/>
      </w: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Камерная музыка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Жанры камерной вокальной музыки (песня, романс, вокализ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идр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.).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Инструментальная миниатюра (вальс, ноктюрн, прелюдия, каприс и др.). Одночастная, двухчастная, трёхчастная репризная форма. Куплетная форма.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«РУССКАЯ КЛАССИЧЕСКАЯ МУЗЫКА»</w:t>
      </w:r>
      <w:r w:rsidRPr="000C58A0">
        <w:rPr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Образы родной земли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М. И. Глинки, С. В. Рахманинова, В. А. Гаврилина и др.).</w:t>
      </w:r>
      <w:proofErr w:type="gramEnd"/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 НАРОДОВ МИРА»</w:t>
      </w:r>
      <w:r w:rsidRPr="000C58A0">
        <w:rPr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Музыкальный фольклор народов Европы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Интонации и ритмы, формы и жанры европейского фольклора.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1296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0C58A0">
        <w:rPr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Национальные истоки классической музыки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Национальный музыкальный стиль на примере творчества Ф. Шопена, Э. Грига и др.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Значение и роль композитора </w:t>
      </w:r>
      <w:r w:rsid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основоположника национальной классической музыки. Характерные жанры, образы, элементы музыкального языка.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«ИСТОКИ И ОБРАЗЫ РУССКОЙ И ЕВРОПЕЙСКОЙ ДУХОВНОЙ МУЗЫКИ»</w:t>
      </w: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Храмовый синтез искусств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 православного и католического богослужения (колокола, пение </w:t>
      </w:r>
      <w:r w:rsidRPr="000C58A0">
        <w:rPr>
          <w:rFonts w:ascii="Times New Roman" w:eastAsia="Times New Roman" w:hAnsi="Times New Roman"/>
          <w:color w:val="000000"/>
          <w:sz w:val="26"/>
          <w:szCs w:val="26"/>
        </w:rPr>
        <w:t>a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</w:rPr>
        <w:t>capella</w:t>
      </w:r>
      <w:proofErr w:type="spellEnd"/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/ пение в сопровождении органа).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left="180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Основные жанры, традиции. Образы Христа, Богородицы, Рождества, Воскресения.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="00303CF8">
        <w:rPr>
          <w:lang w:val="ru-RU"/>
        </w:rPr>
        <w:tab/>
      </w:r>
      <w:r w:rsidR="00303CF8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«СВЯЗЬ МУЗЫКИ С ДРУГИМИ ВИДАМИ ИСКУССТВА»</w:t>
      </w:r>
      <w:r w:rsidRPr="000C58A0">
        <w:rPr>
          <w:lang w:val="ru-RU"/>
        </w:rPr>
        <w:br/>
      </w: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Музыка и живопись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Выразительные средства музыкального и изобразительного искусства.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Аналогии: ритм, композиция, линия </w:t>
      </w:r>
      <w:r w:rsid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мелодия, пятно </w:t>
      </w:r>
      <w:r w:rsid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созвучие, колорит </w:t>
      </w:r>
      <w:r w:rsid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тембр,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светлотность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динамика и т.д.</w:t>
      </w:r>
      <w:proofErr w:type="gramEnd"/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864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Программная музыка. Импрессионизм (на примере творчества 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французских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клавесинистов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К. Дебюсси, А. К.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Лядова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др.)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lang w:val="ru-RU"/>
        </w:rPr>
      </w:pPr>
      <w:r w:rsidRPr="000C58A0">
        <w:rPr>
          <w:lang w:val="ru-RU"/>
        </w:rPr>
        <w:tab/>
      </w:r>
      <w:r w:rsidR="00303CF8">
        <w:rPr>
          <w:lang w:val="ru-RU"/>
        </w:rPr>
        <w:tab/>
      </w:r>
      <w:r w:rsidRPr="00303CF8">
        <w:rPr>
          <w:rFonts w:ascii="Times New Roman" w:eastAsia="Times New Roman" w:hAnsi="Times New Roman"/>
          <w:b/>
          <w:color w:val="000000" w:themeColor="text1"/>
          <w:sz w:val="24"/>
        </w:rPr>
        <w:t>M</w:t>
      </w:r>
      <w:proofErr w:type="spellStart"/>
      <w:r w:rsidRPr="00303CF8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>одуль</w:t>
      </w:r>
      <w:proofErr w:type="spellEnd"/>
      <w:r w:rsidRPr="00303CF8">
        <w:rPr>
          <w:rFonts w:ascii="Times New Roman" w:eastAsia="Times New Roman" w:hAnsi="Times New Roman"/>
          <w:b/>
          <w:color w:val="000000" w:themeColor="text1"/>
          <w:sz w:val="24"/>
          <w:lang w:val="ru-RU"/>
        </w:rPr>
        <w:t xml:space="preserve"> «СОВРЕМЕННАЯ МУЗЫКА: ОСНОВНЫЕ ЖАНРЫ И НАПРАВЛЕНИЯ »</w:t>
      </w: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 w:rsidRPr="000C58A0">
        <w:rPr>
          <w:lang w:val="ru-RU"/>
        </w:rPr>
        <w:br/>
      </w: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Джаз </w:t>
      </w:r>
      <w:r w:rsidR="000C58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основа популярной музыки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века. </w:t>
      </w:r>
      <w:proofErr w:type="gramStart"/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джазового языка и стиля (свинг, синкопы, ударные и духовые инструменты, </w:t>
      </w:r>
      <w:proofErr w:type="spellStart"/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вопросо</w:t>
      </w:r>
      <w:proofErr w:type="spellEnd"/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-ответная структура мотивов, гармоническая</w:t>
      </w:r>
      <w:proofErr w:type="gramEnd"/>
    </w:p>
    <w:p w:rsidR="00956914" w:rsidRPr="000C58A0" w:rsidRDefault="00956914" w:rsidP="000C58A0">
      <w:pPr>
        <w:spacing w:line="240" w:lineRule="auto"/>
        <w:rPr>
          <w:lang w:val="ru-RU"/>
        </w:rPr>
        <w:sectPr w:rsidR="00956914" w:rsidRPr="000C58A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72" w:line="220" w:lineRule="exact"/>
        <w:rPr>
          <w:lang w:val="ru-RU"/>
        </w:rPr>
      </w:pPr>
    </w:p>
    <w:p w:rsidR="00956914" w:rsidRPr="000C58A0" w:rsidRDefault="00C269F9">
      <w:pPr>
        <w:autoSpaceDE w:val="0"/>
        <w:autoSpaceDN w:val="0"/>
        <w:spacing w:after="0" w:line="230" w:lineRule="auto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сетка, импровизация)</w:t>
      </w:r>
    </w:p>
    <w:p w:rsidR="00956914" w:rsidRPr="000C58A0" w:rsidRDefault="00956914">
      <w:pPr>
        <w:rPr>
          <w:lang w:val="ru-RU"/>
        </w:rPr>
        <w:sectPr w:rsidR="00956914" w:rsidRPr="000C58A0">
          <w:pgSz w:w="11900" w:h="16840"/>
          <w:pgMar w:top="292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0C58A0" w:rsidRDefault="00C269F9" w:rsidP="00303CF8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56914" w:rsidRPr="000C58A0" w:rsidRDefault="00C269F9" w:rsidP="00303CF8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метапредметных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предметных.</w:t>
      </w:r>
    </w:p>
    <w:p w:rsidR="00956914" w:rsidRPr="000C58A0" w:rsidRDefault="00C269F9" w:rsidP="00303CF8">
      <w:pPr>
        <w:autoSpaceDE w:val="0"/>
        <w:autoSpaceDN w:val="0"/>
        <w:spacing w:before="262" w:after="0" w:line="240" w:lineRule="auto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56914" w:rsidRPr="000C58A0" w:rsidRDefault="00C269F9" w:rsidP="00303CF8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Патриотического воспитания: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Гражданского воспитания: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Духовно-нравственного воспитания: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  <w:proofErr w:type="gramEnd"/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Эстетического воспитания: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Ценности научного познания: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>искусствоведческой, исторической, публицистической информации о различных явлениях музыкального искусства, использование</w:t>
      </w:r>
    </w:p>
    <w:p w:rsidR="00956914" w:rsidRPr="000C58A0" w:rsidRDefault="00956914" w:rsidP="000C58A0">
      <w:pPr>
        <w:spacing w:line="240" w:lineRule="auto"/>
        <w:jc w:val="both"/>
        <w:rPr>
          <w:sz w:val="26"/>
          <w:szCs w:val="26"/>
          <w:lang w:val="ru-RU"/>
        </w:rPr>
        <w:sectPr w:rsidR="00956914" w:rsidRPr="000C58A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72" w:line="220" w:lineRule="exact"/>
        <w:rPr>
          <w:lang w:val="ru-RU"/>
        </w:rPr>
      </w:pPr>
    </w:p>
    <w:p w:rsidR="00956914" w:rsidRPr="000C58A0" w:rsidRDefault="00C269F9" w:rsidP="000C58A0">
      <w:pPr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доступного объёма специальной терминологии.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интонационные средства для выражения своего состояния, в том числе в процессе повседневного общения; сформированность навыков рефлексии, признание своего права на ошибку и такого же права другого человека.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Трудового воспитания: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i/>
          <w:color w:val="000000"/>
          <w:sz w:val="26"/>
          <w:szCs w:val="26"/>
          <w:lang w:val="ru-RU"/>
        </w:rPr>
        <w:t xml:space="preserve">Экологического воспитания: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музыкального и других видов искусства;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психо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-эмоциональными ресурсами в стрессовой ситуации, воля к победе.</w:t>
      </w:r>
    </w:p>
    <w:p w:rsidR="00956914" w:rsidRPr="000C58A0" w:rsidRDefault="00C269F9" w:rsidP="00303CF8">
      <w:pPr>
        <w:autoSpaceDE w:val="0"/>
        <w:autoSpaceDN w:val="0"/>
        <w:spacing w:before="264" w:after="0" w:line="230" w:lineRule="auto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1. Овладение универсальными познавательными действиями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Базовые логические действия: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и характеризовать существенные признаки конкретного 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lastRenderedPageBreak/>
        <w:t xml:space="preserve">музыкального звучания;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самостоятельно обобщать и формулировать выводы по результатам проведённого слухового</w:t>
      </w:r>
      <w:proofErr w:type="gramEnd"/>
    </w:p>
    <w:p w:rsidR="00956914" w:rsidRPr="000C58A0" w:rsidRDefault="00956914">
      <w:pPr>
        <w:rPr>
          <w:lang w:val="ru-RU"/>
        </w:rPr>
        <w:sectPr w:rsidR="00956914" w:rsidRPr="000C58A0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96" w:line="220" w:lineRule="exact"/>
        <w:rPr>
          <w:lang w:val="ru-RU"/>
        </w:rPr>
      </w:pPr>
    </w:p>
    <w:p w:rsidR="00956914" w:rsidRPr="000C58A0" w:rsidRDefault="00C269F9" w:rsidP="000C58A0">
      <w:pPr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наблюдения-исследования.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Базовые исследовательские действия: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использовать вопросы как исследовательский инструмент познания;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желательным состоянием учебной ситуации, восприятия, исполнения музыки;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исполнительских и творческих задач;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Работа с информацией: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понимать специфику работы с аудиоинформацией, музыкальными записями;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о-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видеоформатах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текстах, таблицах, схемах;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интерпретировать их в соответствии с учебной задачей;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288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2. </w:t>
      </w:r>
      <w:proofErr w:type="gramStart"/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Овладение универсальными коммуникативными действиями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Невербальная коммуникация: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left="180" w:right="144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Вербальное общение: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956914" w:rsidRPr="000C58A0" w:rsidRDefault="00956914" w:rsidP="000C58A0">
      <w:pPr>
        <w:spacing w:line="240" w:lineRule="auto"/>
        <w:jc w:val="both"/>
        <w:rPr>
          <w:sz w:val="26"/>
          <w:szCs w:val="26"/>
          <w:lang w:val="ru-RU"/>
        </w:rPr>
        <w:sectPr w:rsidR="00956914" w:rsidRPr="000C58A0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56914" w:rsidRPr="000C58A0" w:rsidRDefault="00956914" w:rsidP="000C58A0">
      <w:pPr>
        <w:autoSpaceDE w:val="0"/>
        <w:autoSpaceDN w:val="0"/>
        <w:spacing w:after="66" w:line="240" w:lineRule="auto"/>
        <w:jc w:val="both"/>
        <w:rPr>
          <w:sz w:val="26"/>
          <w:szCs w:val="26"/>
          <w:lang w:val="ru-RU"/>
        </w:rPr>
      </w:pP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общения;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Совместная деятельность (сотрудничество):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нескольких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людей, проявлять готовность руководить, выполнять поручения, подчиняться;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оценивать качество своего вклада в общий продукт по критериям, самостоятельно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3. Овладение универсальными регулятивными действиями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Самоорганизация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поставленной цели;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наиболее важные проблемы для решения в учебных и жизненных ситуациях;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делать выбор и брать за него ответственность на себя.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Самоконтроль (рефлексия):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владеть способами самоконтроля,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самомотивации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и рефлексии;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давать адекватную оценку учебной ситуации и предлагать план её изменения;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объяснять причины достижения (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недостижения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>Эмоциональный интеллект:</w:t>
      </w:r>
    </w:p>
    <w:p w:rsidR="00956914" w:rsidRPr="000C58A0" w:rsidRDefault="00956914">
      <w:pPr>
        <w:rPr>
          <w:lang w:val="ru-RU"/>
        </w:rPr>
        <w:sectPr w:rsidR="00956914" w:rsidRPr="000C58A0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других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как в повседневной жизни, так и в ситуациях музыкально-опосредованного общения;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собственных эмоций.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i/>
          <w:color w:val="000000"/>
          <w:sz w:val="26"/>
          <w:szCs w:val="26"/>
          <w:lang w:val="ru-RU"/>
        </w:rPr>
        <w:t xml:space="preserve">Принятие себя и других: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принимать себя и других, не осуждая;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проявлять открытость;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осознавать невозможность контролировать всё вокруг.</w:t>
      </w:r>
      <w:proofErr w:type="gramEnd"/>
    </w:p>
    <w:p w:rsidR="00956914" w:rsidRPr="000C58A0" w:rsidRDefault="00C269F9" w:rsidP="000C58A0">
      <w:pPr>
        <w:autoSpaceDE w:val="0"/>
        <w:autoSpaceDN w:val="0"/>
        <w:spacing w:after="0" w:line="240" w:lineRule="auto"/>
        <w:ind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56914" w:rsidRPr="000C58A0" w:rsidRDefault="00C269F9" w:rsidP="00303CF8">
      <w:pPr>
        <w:autoSpaceDE w:val="0"/>
        <w:autoSpaceDN w:val="0"/>
        <w:spacing w:before="262" w:after="0" w:line="230" w:lineRule="auto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288" w:firstLine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кст св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оей жизни.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left="180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Обучающиеся, освоившие основную образовательную программу по предмету «Музыка»: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—  воспринимают российскую музыкальную культуру как целостное и самобытное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Модуль «Музыка моего края»: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знать музыкальные традиции своей республики, края, народа;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56914" w:rsidRPr="000C58A0" w:rsidRDefault="00956914" w:rsidP="000C58A0">
      <w:pPr>
        <w:spacing w:line="240" w:lineRule="auto"/>
        <w:jc w:val="both"/>
        <w:rPr>
          <w:sz w:val="26"/>
          <w:szCs w:val="26"/>
          <w:lang w:val="ru-RU"/>
        </w:rPr>
        <w:sectPr w:rsidR="00956914" w:rsidRPr="000C58A0">
          <w:pgSz w:w="11900" w:h="16840"/>
          <w:pgMar w:top="298" w:right="650" w:bottom="4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0C58A0" w:rsidRDefault="00956914" w:rsidP="000C58A0">
      <w:pPr>
        <w:autoSpaceDE w:val="0"/>
        <w:autoSpaceDN w:val="0"/>
        <w:spacing w:after="78" w:line="240" w:lineRule="auto"/>
        <w:jc w:val="both"/>
        <w:rPr>
          <w:sz w:val="26"/>
          <w:szCs w:val="26"/>
          <w:lang w:val="ru-RU"/>
        </w:rPr>
      </w:pP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Модуль «Народное музыкальное творчество России»: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Модуль «Музыка народов мира»: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определять на слух музыкальные произведения, относящиеся к 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западно-европейской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, латино-американской, азиатской традиционной музыкальной культуре, в том числе к отдельным самобытным культурно-национальным традициям;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на слух и исполнять произведения различных жанров фольклорной музыки;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Модуль «Европейская классическая музыка»: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произведение, исполнительский состав;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исполнять (в том числе фрагментарно) сочинения композиторов-классиков;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Модуль «Русская классическая музыка»: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  <w:proofErr w:type="gramEnd"/>
    </w:p>
    <w:p w:rsidR="00956914" w:rsidRPr="000C58A0" w:rsidRDefault="00C269F9" w:rsidP="000C58A0">
      <w:pPr>
        <w:autoSpaceDE w:val="0"/>
        <w:autoSpaceDN w:val="0"/>
        <w:spacing w:after="0" w:line="240" w:lineRule="auto"/>
        <w:ind w:left="180" w:right="576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Модуль «Истоки и образы русской и европейской духовной музыки»: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приводить примеры сочинений духовной музыки, называть их автора.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left="180" w:right="2016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Модуль «Современная музыка: основные жанры и направления»: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определять и характеризовать стили, направления и жанры современной музыки;</w:t>
      </w:r>
    </w:p>
    <w:p w:rsidR="00956914" w:rsidRPr="000C58A0" w:rsidRDefault="00956914">
      <w:pPr>
        <w:rPr>
          <w:lang w:val="ru-RU"/>
        </w:rPr>
        <w:sectPr w:rsidR="00956914" w:rsidRPr="000C58A0">
          <w:pgSz w:w="11900" w:h="16840"/>
          <w:pgMar w:top="298" w:right="678" w:bottom="402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0C58A0" w:rsidRDefault="00C269F9" w:rsidP="000C58A0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sz w:val="26"/>
          <w:szCs w:val="26"/>
          <w:lang w:val="ru-RU"/>
        </w:rPr>
      </w:pPr>
      <w:r w:rsidRPr="000C58A0">
        <w:rPr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и определять на слух виды оркестров, ансамблей, тембры музыкальных инструментов, входящих в их состав;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исполнять современные музыкальные произведения в разных видах деятельности.</w:t>
      </w:r>
    </w:p>
    <w:p w:rsidR="00956914" w:rsidRPr="000C58A0" w:rsidRDefault="00C269F9" w:rsidP="00303CF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Модуль «Связь музыки с другими видами искусства»: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и анализировать средства выразительности разных видов искусств;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  <w:proofErr w:type="gramEnd"/>
    </w:p>
    <w:p w:rsidR="00956914" w:rsidRPr="000C58A0" w:rsidRDefault="00C269F9" w:rsidP="00303CF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sz w:val="26"/>
          <w:szCs w:val="26"/>
          <w:lang w:val="ru-RU"/>
        </w:rPr>
      </w:pP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b/>
          <w:color w:val="000000"/>
          <w:sz w:val="26"/>
          <w:szCs w:val="26"/>
          <w:lang w:val="ru-RU"/>
        </w:rPr>
        <w:t xml:space="preserve">Модуль «Жанры музыкального искусства»: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различать и характеризовать жанры музыки (театральные, камерные и симфонические, вокальные и инструментальные и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т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..</w:t>
      </w:r>
      <w:proofErr w:type="gram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д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.), знать их разновидности, приводить примеры;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рассуждать о круге образов и средствах их воплощения, типичных для данного жанра; </w:t>
      </w:r>
      <w:r w:rsidRPr="000C58A0">
        <w:rPr>
          <w:sz w:val="26"/>
          <w:szCs w:val="26"/>
          <w:lang w:val="ru-RU"/>
        </w:rPr>
        <w:br/>
      </w:r>
      <w:r w:rsidRPr="000C58A0">
        <w:rPr>
          <w:sz w:val="26"/>
          <w:szCs w:val="26"/>
          <w:lang w:val="ru-RU"/>
        </w:rPr>
        <w:tab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56914" w:rsidRPr="000C58A0" w:rsidRDefault="00956914">
      <w:pPr>
        <w:rPr>
          <w:lang w:val="ru-RU"/>
        </w:rPr>
        <w:sectPr w:rsidR="00956914" w:rsidRPr="000C58A0">
          <w:pgSz w:w="11900" w:h="16840"/>
          <w:pgMar w:top="298" w:right="746" w:bottom="1440" w:left="666" w:header="720" w:footer="720" w:gutter="0"/>
          <w:cols w:space="720" w:equalWidth="0">
            <w:col w:w="10488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64" w:line="220" w:lineRule="exact"/>
        <w:rPr>
          <w:lang w:val="ru-RU"/>
        </w:rPr>
      </w:pPr>
    </w:p>
    <w:p w:rsidR="00956914" w:rsidRPr="000C58A0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0C58A0" w:rsidRDefault="00C269F9">
      <w:pPr>
        <w:autoSpaceDE w:val="0"/>
        <w:autoSpaceDN w:val="0"/>
        <w:spacing w:after="0" w:line="230" w:lineRule="auto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956914" w:rsidRPr="000C58A0" w:rsidRDefault="00C269F9" w:rsidP="000C58A0">
      <w:pPr>
        <w:autoSpaceDE w:val="0"/>
        <w:autoSpaceDN w:val="0"/>
        <w:spacing w:before="346" w:after="0" w:line="230" w:lineRule="auto"/>
        <w:jc w:val="center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ind w:right="-48"/>
        <w:jc w:val="both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Искусство: Музыка, 5 класс/Науменко Т.И.,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Алеев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В.В., ООО «ДРОФА»; АО «Издательство Просвещение»;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Музыка. Примерные программы по учебным предметам. М.: Просвещение;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2015.; </w:t>
      </w:r>
      <w:r w:rsidRPr="000C58A0">
        <w:rPr>
          <w:sz w:val="26"/>
          <w:szCs w:val="26"/>
          <w:lang w:val="ru-RU"/>
        </w:rPr>
        <w:br/>
      </w:r>
    </w:p>
    <w:p w:rsidR="00956914" w:rsidRPr="000C58A0" w:rsidRDefault="00C269F9">
      <w:pPr>
        <w:autoSpaceDE w:val="0"/>
        <w:autoSpaceDN w:val="0"/>
        <w:spacing w:before="262" w:after="0" w:line="230" w:lineRule="auto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56914" w:rsidRPr="000C58A0" w:rsidRDefault="00C269F9" w:rsidP="000C58A0">
      <w:pPr>
        <w:autoSpaceDE w:val="0"/>
        <w:autoSpaceDN w:val="0"/>
        <w:spacing w:after="0" w:line="240" w:lineRule="auto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1. Учебник Т. И. Науменко, В. В.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Алеева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для общеобразовательны</w:t>
      </w:r>
      <w:r w:rsidR="000C58A0"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х учреждений «Музыка. 5 класс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»</w:t>
      </w:r>
      <w:r w:rsidR="000C58A0"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(М.: Дрофа, 2015);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2. Дневник музыкальных наблюдений, (М.: Дрофа, 2015); </w:t>
      </w:r>
      <w:r w:rsidRPr="000C58A0">
        <w:rPr>
          <w:sz w:val="26"/>
          <w:szCs w:val="26"/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3. </w:t>
      </w:r>
      <w:proofErr w:type="gramStart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Методические пособия для учителя, аудиозаписи и фонохрестоматии по музыке).</w:t>
      </w:r>
      <w:proofErr w:type="gramEnd"/>
    </w:p>
    <w:p w:rsidR="00956914" w:rsidRPr="000C58A0" w:rsidRDefault="00C269F9">
      <w:pPr>
        <w:autoSpaceDE w:val="0"/>
        <w:autoSpaceDN w:val="0"/>
        <w:spacing w:before="262" w:after="0" w:line="230" w:lineRule="auto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56914" w:rsidRPr="000C58A0" w:rsidRDefault="00C269F9">
      <w:pPr>
        <w:autoSpaceDE w:val="0"/>
        <w:autoSpaceDN w:val="0"/>
        <w:spacing w:before="166" w:after="0" w:line="271" w:lineRule="auto"/>
        <w:ind w:right="3888"/>
        <w:rPr>
          <w:sz w:val="26"/>
          <w:szCs w:val="26"/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Федеральный центр информационно-образовательных ресурсов Социальная сеть работников образования 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</w:rPr>
        <w:t>Nsportal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</w:rPr>
        <w:t>ru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</w:t>
      </w:r>
      <w:r w:rsidRPr="000C58A0">
        <w:rPr>
          <w:sz w:val="26"/>
          <w:szCs w:val="26"/>
          <w:lang w:val="ru-RU"/>
        </w:rPr>
        <w:br/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</w:rPr>
        <w:t>Infourok</w:t>
      </w:r>
      <w:proofErr w:type="spellEnd"/>
      <w:r w:rsidRPr="000C58A0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.</w:t>
      </w:r>
      <w:proofErr w:type="spellStart"/>
      <w:r w:rsidRPr="000C58A0">
        <w:rPr>
          <w:rFonts w:ascii="Times New Roman" w:eastAsia="Times New Roman" w:hAnsi="Times New Roman"/>
          <w:color w:val="000000"/>
          <w:sz w:val="26"/>
          <w:szCs w:val="26"/>
        </w:rPr>
        <w:t>ru</w:t>
      </w:r>
      <w:proofErr w:type="spellEnd"/>
    </w:p>
    <w:p w:rsidR="00956914" w:rsidRPr="000C58A0" w:rsidRDefault="00956914">
      <w:pPr>
        <w:rPr>
          <w:lang w:val="ru-RU"/>
        </w:rPr>
        <w:sectPr w:rsidR="00956914" w:rsidRPr="000C58A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0C58A0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0C58A0" w:rsidRDefault="00C269F9">
      <w:pPr>
        <w:autoSpaceDE w:val="0"/>
        <w:autoSpaceDN w:val="0"/>
        <w:spacing w:after="0" w:line="230" w:lineRule="auto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56914" w:rsidRPr="000C58A0" w:rsidRDefault="00C269F9">
      <w:pPr>
        <w:autoSpaceDE w:val="0"/>
        <w:autoSpaceDN w:val="0"/>
        <w:spacing w:before="346" w:after="0" w:line="230" w:lineRule="auto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56914" w:rsidRPr="000C58A0" w:rsidRDefault="00C269F9">
      <w:pPr>
        <w:autoSpaceDE w:val="0"/>
        <w:autoSpaceDN w:val="0"/>
        <w:spacing w:before="166" w:after="0" w:line="286" w:lineRule="auto"/>
        <w:ind w:right="1440"/>
        <w:rPr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композиторов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исполнителей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Репродукции картин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0C58A0">
        <w:rPr>
          <w:lang w:val="ru-RU"/>
        </w:rPr>
        <w:br/>
      </w:r>
      <w:proofErr w:type="spellStart"/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Нэтбук</w:t>
      </w:r>
      <w:proofErr w:type="spellEnd"/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Колонки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Расходные материалы: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– цветные фломастеры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– цветные мелки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Комплект звуковоспроизводящей аппаратуры (микрофоны, усилители звука, динамики)</w:t>
      </w:r>
    </w:p>
    <w:p w:rsidR="00956914" w:rsidRPr="000C58A0" w:rsidRDefault="00C269F9">
      <w:pPr>
        <w:autoSpaceDE w:val="0"/>
        <w:autoSpaceDN w:val="0"/>
        <w:spacing w:before="262" w:after="0" w:line="230" w:lineRule="auto"/>
        <w:rPr>
          <w:lang w:val="ru-RU"/>
        </w:rPr>
      </w:pPr>
      <w:r w:rsidRPr="000C58A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56914" w:rsidRPr="000C58A0" w:rsidRDefault="00C269F9">
      <w:pPr>
        <w:autoSpaceDE w:val="0"/>
        <w:autoSpaceDN w:val="0"/>
        <w:spacing w:before="166" w:after="0" w:line="271" w:lineRule="auto"/>
        <w:ind w:right="8074"/>
        <w:jc w:val="both"/>
        <w:rPr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композиторов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исполнителей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Репродукции картин </w:t>
      </w:r>
    </w:p>
    <w:p w:rsidR="00956914" w:rsidRPr="000C58A0" w:rsidRDefault="00C269F9">
      <w:pPr>
        <w:autoSpaceDE w:val="0"/>
        <w:autoSpaceDN w:val="0"/>
        <w:spacing w:before="406" w:after="0"/>
        <w:ind w:right="1440"/>
        <w:rPr>
          <w:lang w:val="ru-RU"/>
        </w:rPr>
      </w:pP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Расходные материалы: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– цветные фломастеры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 xml:space="preserve">– цветные мелки </w:t>
      </w:r>
      <w:r w:rsidRPr="000C58A0">
        <w:rPr>
          <w:lang w:val="ru-RU"/>
        </w:rPr>
        <w:br/>
      </w:r>
      <w:r w:rsidRPr="000C58A0">
        <w:rPr>
          <w:rFonts w:ascii="Times New Roman" w:eastAsia="Times New Roman" w:hAnsi="Times New Roman"/>
          <w:color w:val="000000"/>
          <w:sz w:val="24"/>
          <w:lang w:val="ru-RU"/>
        </w:rPr>
        <w:t>Комплект звуковоспроизводящей аппаратуры (микрофоны, усилители звука, динамики)</w:t>
      </w:r>
    </w:p>
    <w:p w:rsidR="00956914" w:rsidRPr="000C58A0" w:rsidRDefault="00956914">
      <w:pPr>
        <w:rPr>
          <w:lang w:val="ru-RU"/>
        </w:rPr>
        <w:sectPr w:rsidR="00956914" w:rsidRPr="000C58A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Style w:val="TableNormal"/>
        <w:tblW w:w="11340" w:type="dxa"/>
        <w:tblInd w:w="-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57"/>
        <w:gridCol w:w="992"/>
        <w:gridCol w:w="1276"/>
        <w:gridCol w:w="1276"/>
        <w:gridCol w:w="1134"/>
        <w:gridCol w:w="3685"/>
      </w:tblGrid>
      <w:tr w:rsidR="00B91F39" w:rsidRPr="00B91F39" w:rsidTr="00B91F39">
        <w:trPr>
          <w:trHeight w:val="347"/>
        </w:trPr>
        <w:tc>
          <w:tcPr>
            <w:tcW w:w="420" w:type="dxa"/>
            <w:vMerge w:val="restart"/>
          </w:tcPr>
          <w:p w:rsidR="00B91F39" w:rsidRPr="00B91F39" w:rsidRDefault="00B91F39" w:rsidP="009064D0">
            <w:pPr>
              <w:pStyle w:val="TableParagraph"/>
              <w:spacing w:before="76" w:line="249" w:lineRule="auto"/>
              <w:ind w:left="110" w:right="53"/>
              <w:rPr>
                <w:b/>
                <w:sz w:val="24"/>
                <w:szCs w:val="24"/>
              </w:rPr>
            </w:pPr>
            <w:r w:rsidRPr="00B91F39">
              <w:rPr>
                <w:b/>
                <w:spacing w:val="-10"/>
                <w:sz w:val="24"/>
                <w:szCs w:val="24"/>
              </w:rPr>
              <w:lastRenderedPageBreak/>
              <w:t>№</w:t>
            </w:r>
            <w:r w:rsidRPr="00B91F39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B91F39">
              <w:rPr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B91F39">
              <w:rPr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2557" w:type="dxa"/>
            <w:vMerge w:val="restart"/>
          </w:tcPr>
          <w:p w:rsidR="00B91F39" w:rsidRPr="00B91F39" w:rsidRDefault="00B91F39" w:rsidP="002A31E9">
            <w:pPr>
              <w:pStyle w:val="TableParagraph"/>
              <w:spacing w:before="80" w:line="232" w:lineRule="auto"/>
              <w:ind w:left="59" w:right="45"/>
              <w:jc w:val="center"/>
              <w:rPr>
                <w:b/>
                <w:sz w:val="24"/>
                <w:szCs w:val="24"/>
              </w:rPr>
            </w:pPr>
            <w:r w:rsidRPr="00B91F39">
              <w:rPr>
                <w:b/>
                <w:spacing w:val="-2"/>
                <w:sz w:val="24"/>
                <w:szCs w:val="24"/>
              </w:rPr>
              <w:t>Наименование</w:t>
            </w:r>
            <w:r w:rsidRPr="00B91F3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разделов</w:t>
            </w:r>
            <w:r w:rsidRPr="00B91F3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и</w:t>
            </w:r>
            <w:r w:rsidRPr="00B91F3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тем</w:t>
            </w:r>
            <w:r w:rsidRPr="00B91F3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3544" w:type="dxa"/>
            <w:gridSpan w:val="3"/>
          </w:tcPr>
          <w:p w:rsidR="00B91F39" w:rsidRPr="00B91F39" w:rsidRDefault="00B91F39" w:rsidP="002A31E9">
            <w:pPr>
              <w:pStyle w:val="TableParagraph"/>
              <w:spacing w:before="76"/>
              <w:ind w:left="60"/>
              <w:jc w:val="center"/>
              <w:rPr>
                <w:b/>
                <w:sz w:val="24"/>
                <w:szCs w:val="24"/>
              </w:rPr>
            </w:pPr>
            <w:r w:rsidRPr="00B91F39">
              <w:rPr>
                <w:b/>
                <w:sz w:val="24"/>
                <w:szCs w:val="24"/>
              </w:rPr>
              <w:t>Количество</w:t>
            </w:r>
            <w:r w:rsidRPr="00B91F3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91F39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B91F39" w:rsidRPr="00B91F39" w:rsidRDefault="00B91F39" w:rsidP="002A31E9">
            <w:pPr>
              <w:pStyle w:val="TableParagraph"/>
              <w:spacing w:before="76"/>
              <w:ind w:left="60"/>
              <w:jc w:val="center"/>
              <w:rPr>
                <w:b/>
                <w:sz w:val="24"/>
                <w:szCs w:val="24"/>
              </w:rPr>
            </w:pPr>
            <w:r w:rsidRPr="00B91F39">
              <w:rPr>
                <w:b/>
                <w:spacing w:val="-4"/>
                <w:sz w:val="24"/>
                <w:szCs w:val="24"/>
              </w:rPr>
              <w:t>Дата</w:t>
            </w:r>
          </w:p>
          <w:p w:rsidR="00B91F39" w:rsidRPr="00B91F39" w:rsidRDefault="00B91F39" w:rsidP="002A31E9">
            <w:pPr>
              <w:pStyle w:val="TableParagraph"/>
              <w:spacing w:before="8"/>
              <w:ind w:left="60"/>
              <w:jc w:val="center"/>
              <w:rPr>
                <w:b/>
                <w:sz w:val="24"/>
                <w:szCs w:val="24"/>
              </w:rPr>
            </w:pPr>
            <w:r w:rsidRPr="00B91F39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3685" w:type="dxa"/>
            <w:vMerge w:val="restart"/>
          </w:tcPr>
          <w:p w:rsidR="00B91F39" w:rsidRPr="00B91F39" w:rsidRDefault="00B91F39" w:rsidP="002A31E9">
            <w:pPr>
              <w:pStyle w:val="TableParagraph"/>
              <w:spacing w:before="76" w:line="249" w:lineRule="auto"/>
              <w:ind w:left="59" w:right="287"/>
              <w:jc w:val="center"/>
              <w:rPr>
                <w:b/>
                <w:sz w:val="24"/>
                <w:szCs w:val="24"/>
              </w:rPr>
            </w:pPr>
            <w:r w:rsidRPr="00B91F39">
              <w:rPr>
                <w:b/>
                <w:sz w:val="24"/>
                <w:szCs w:val="24"/>
              </w:rPr>
              <w:t>Электронные</w:t>
            </w:r>
            <w:r w:rsidRPr="00B91F3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(цифровые)</w:t>
            </w:r>
            <w:r w:rsidRPr="00B91F39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образовательные</w:t>
            </w:r>
            <w:r w:rsidRPr="00B91F3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B91F39" w:rsidRPr="00B91F39" w:rsidTr="00B91F39">
        <w:trPr>
          <w:trHeight w:val="520"/>
        </w:trPr>
        <w:tc>
          <w:tcPr>
            <w:tcW w:w="420" w:type="dxa"/>
            <w:vMerge/>
            <w:tcBorders>
              <w:top w:val="nil"/>
            </w:tcBorders>
          </w:tcPr>
          <w:p w:rsidR="00B91F39" w:rsidRPr="00B91F39" w:rsidRDefault="00B91F39" w:rsidP="0090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B91F39" w:rsidRPr="00B91F39" w:rsidRDefault="00B91F39" w:rsidP="0090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59"/>
              <w:ind w:left="60"/>
              <w:rPr>
                <w:b/>
                <w:sz w:val="24"/>
                <w:szCs w:val="24"/>
              </w:rPr>
            </w:pPr>
            <w:r w:rsidRPr="00B91F39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91F39" w:rsidRPr="00B91F39" w:rsidRDefault="00B91F39" w:rsidP="002A31E9">
            <w:pPr>
              <w:pStyle w:val="TableParagraph"/>
              <w:spacing w:before="59" w:line="266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B91F39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B91F3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B91F39" w:rsidRPr="00B91F39" w:rsidRDefault="00B91F39" w:rsidP="002A31E9">
            <w:pPr>
              <w:pStyle w:val="TableParagraph"/>
              <w:spacing w:before="59" w:line="266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B91F39">
              <w:rPr>
                <w:b/>
                <w:spacing w:val="-2"/>
                <w:sz w:val="24"/>
                <w:szCs w:val="24"/>
              </w:rPr>
              <w:t>практические</w:t>
            </w:r>
            <w:r w:rsidRPr="00B91F39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B91F39" w:rsidRPr="00B91F39" w:rsidRDefault="00B91F39" w:rsidP="0090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B91F39" w:rsidRPr="00B91F39" w:rsidRDefault="00B91F39" w:rsidP="0090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39" w:rsidRPr="00B91F39" w:rsidTr="00B91F39">
        <w:trPr>
          <w:trHeight w:val="328"/>
        </w:trPr>
        <w:tc>
          <w:tcPr>
            <w:tcW w:w="11340" w:type="dxa"/>
            <w:gridSpan w:val="7"/>
          </w:tcPr>
          <w:p w:rsidR="00B91F39" w:rsidRPr="00B91F39" w:rsidRDefault="00B91F39" w:rsidP="009064D0">
            <w:pPr>
              <w:pStyle w:val="TableParagraph"/>
              <w:spacing w:before="66"/>
              <w:ind w:left="110"/>
              <w:rPr>
                <w:b/>
                <w:sz w:val="24"/>
                <w:szCs w:val="24"/>
              </w:rPr>
            </w:pPr>
            <w:r w:rsidRPr="00B91F39">
              <w:rPr>
                <w:w w:val="95"/>
                <w:sz w:val="24"/>
                <w:szCs w:val="24"/>
              </w:rPr>
              <w:t>Модуль</w:t>
            </w:r>
            <w:r w:rsidRPr="00B91F39">
              <w:rPr>
                <w:sz w:val="24"/>
                <w:szCs w:val="24"/>
              </w:rPr>
              <w:t xml:space="preserve"> </w:t>
            </w:r>
            <w:r w:rsidRPr="00B91F39">
              <w:rPr>
                <w:w w:val="95"/>
                <w:sz w:val="24"/>
                <w:szCs w:val="24"/>
              </w:rPr>
              <w:t>1.</w:t>
            </w:r>
            <w:r w:rsidRPr="00B91F39">
              <w:rPr>
                <w:spacing w:val="-2"/>
                <w:sz w:val="24"/>
                <w:szCs w:val="24"/>
              </w:rPr>
              <w:t xml:space="preserve"> </w:t>
            </w:r>
            <w:r w:rsidRPr="00B91F39">
              <w:rPr>
                <w:b/>
                <w:w w:val="95"/>
                <w:sz w:val="24"/>
                <w:szCs w:val="24"/>
              </w:rPr>
              <w:t>Музыка</w:t>
            </w:r>
            <w:r w:rsidRPr="00B91F3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1F39">
              <w:rPr>
                <w:b/>
                <w:w w:val="95"/>
                <w:sz w:val="24"/>
                <w:szCs w:val="24"/>
              </w:rPr>
              <w:t>моего</w:t>
            </w:r>
            <w:r w:rsidRPr="00B91F39">
              <w:rPr>
                <w:b/>
                <w:sz w:val="24"/>
                <w:szCs w:val="24"/>
              </w:rPr>
              <w:t xml:space="preserve"> </w:t>
            </w:r>
            <w:r w:rsidRPr="00B91F39">
              <w:rPr>
                <w:b/>
                <w:spacing w:val="-4"/>
                <w:w w:val="95"/>
                <w:sz w:val="24"/>
                <w:szCs w:val="24"/>
              </w:rPr>
              <w:t>края</w:t>
            </w:r>
          </w:p>
        </w:tc>
      </w:tr>
      <w:tr w:rsidR="00B91F39" w:rsidRPr="004B3F90" w:rsidTr="00B91F39">
        <w:trPr>
          <w:trHeight w:val="4361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B91F39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54" w:line="249" w:lineRule="auto"/>
              <w:ind w:left="59" w:right="234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Фольклор</w:t>
            </w:r>
            <w:r w:rsidRPr="00B91F39">
              <w:rPr>
                <w:spacing w:val="-10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—</w:t>
            </w:r>
            <w:r w:rsidRPr="00B91F39">
              <w:rPr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народное</w:t>
            </w:r>
            <w:r w:rsidRPr="00B91F39">
              <w:rPr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творчество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before="54"/>
              <w:ind w:left="59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</w:p>
          <w:p w:rsidR="00B91F39" w:rsidRPr="002A31E9" w:rsidRDefault="00B91F39" w:rsidP="009064D0">
            <w:pPr>
              <w:pStyle w:val="TableParagraph"/>
              <w:spacing w:before="8" w:line="249" w:lineRule="auto"/>
              <w:ind w:left="5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https://resh.edu.ru/subject/lesson/7421/start/314766/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91F39" w:rsidRPr="002A31E9" w:rsidRDefault="00B91F39" w:rsidP="009064D0">
            <w:pPr>
              <w:pStyle w:val="TableParagraph"/>
              <w:spacing w:before="1" w:line="249" w:lineRule="auto"/>
              <w:ind w:left="59" w:right="287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цифровых образовательных ресурсов: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1.Гипертекст/Гипертекст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иллюстрациями,</w:t>
            </w:r>
          </w:p>
          <w:p w:rsidR="00B91F39" w:rsidRPr="002A31E9" w:rsidRDefault="00B91F39" w:rsidP="009064D0">
            <w:pPr>
              <w:pStyle w:val="TableParagraph"/>
              <w:spacing w:before="2" w:line="249" w:lineRule="auto"/>
              <w:ind w:left="59" w:right="80"/>
              <w:jc w:val="both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z w:val="20"/>
                <w:szCs w:val="24"/>
              </w:rPr>
              <w:t>: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«Баба-Яга».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Картинка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русской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народной</w:t>
            </w:r>
            <w:r w:rsidRPr="002A31E9">
              <w:rPr>
                <w:spacing w:val="-1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сказке,</w:t>
            </w:r>
            <w:r w:rsidRPr="002A31E9">
              <w:rPr>
                <w:spacing w:val="-2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соч.</w:t>
            </w:r>
            <w:r w:rsidRPr="002A31E9">
              <w:rPr>
                <w:spacing w:val="-2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56 (N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21454);</w:t>
            </w:r>
            <w:r w:rsidRPr="002A31E9">
              <w:rPr>
                <w:spacing w:val="-1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«Кикимора».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Народное сказание, соч. 63 (N 21453);</w:t>
            </w:r>
          </w:p>
          <w:p w:rsidR="00B91F39" w:rsidRPr="002A31E9" w:rsidRDefault="00B91F39" w:rsidP="009064D0">
            <w:pPr>
              <w:pStyle w:val="TableParagraph"/>
              <w:spacing w:before="2" w:line="249" w:lineRule="auto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материала.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5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класс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(МР3).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А.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Лядов</w:t>
            </w:r>
            <w:proofErr w:type="spellEnd"/>
            <w:r w:rsidRPr="002A31E9">
              <w:rPr>
                <w:sz w:val="20"/>
                <w:szCs w:val="24"/>
              </w:rPr>
              <w:t>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Кикимора,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народное сказание для оркестра.</w:t>
            </w:r>
          </w:p>
          <w:p w:rsidR="00B91F39" w:rsidRPr="002A31E9" w:rsidRDefault="00B91F39" w:rsidP="009064D0">
            <w:pPr>
              <w:pStyle w:val="TableParagraph"/>
              <w:spacing w:before="10"/>
              <w:rPr>
                <w:b/>
                <w:sz w:val="20"/>
                <w:szCs w:val="24"/>
              </w:rPr>
            </w:pPr>
          </w:p>
          <w:p w:rsidR="00B91F39" w:rsidRPr="002A31E9" w:rsidRDefault="00793DC8" w:rsidP="009064D0">
            <w:pPr>
              <w:pStyle w:val="TableParagraph"/>
              <w:spacing w:line="249" w:lineRule="auto"/>
              <w:ind w:left="59" w:right="579"/>
              <w:rPr>
                <w:sz w:val="20"/>
                <w:szCs w:val="24"/>
              </w:rPr>
            </w:pPr>
            <w:hyperlink r:id="rId11">
              <w:r w:rsidR="00B91F39" w:rsidRPr="002A31E9">
                <w:rPr>
                  <w:spacing w:val="-2"/>
                  <w:sz w:val="20"/>
                  <w:szCs w:val="24"/>
                </w:rPr>
                <w:t>http://www.myshared.ru/slide/336362/</w:t>
              </w:r>
            </w:hyperlink>
            <w:r w:rsidR="00B91F39" w:rsidRPr="002A31E9">
              <w:rPr>
                <w:spacing w:val="40"/>
                <w:sz w:val="20"/>
                <w:szCs w:val="24"/>
              </w:rPr>
              <w:t xml:space="preserve"> </w:t>
            </w:r>
            <w:r w:rsidR="00B91F39" w:rsidRPr="002A31E9">
              <w:rPr>
                <w:sz w:val="20"/>
                <w:szCs w:val="24"/>
              </w:rPr>
              <w:t>Единая</w:t>
            </w:r>
            <w:r w:rsidR="00B91F39" w:rsidRPr="002A31E9">
              <w:rPr>
                <w:spacing w:val="-5"/>
                <w:sz w:val="20"/>
                <w:szCs w:val="24"/>
              </w:rPr>
              <w:t xml:space="preserve"> </w:t>
            </w:r>
            <w:r w:rsidR="00B91F39" w:rsidRPr="002A31E9">
              <w:rPr>
                <w:sz w:val="20"/>
                <w:szCs w:val="24"/>
              </w:rPr>
              <w:t>коллекция</w:t>
            </w:r>
          </w:p>
          <w:p w:rsidR="00B91F39" w:rsidRPr="002A31E9" w:rsidRDefault="00B91F39" w:rsidP="009064D0">
            <w:pPr>
              <w:pStyle w:val="TableParagraph"/>
              <w:spacing w:before="1"/>
              <w:ind w:left="5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spacing w:before="8" w:line="249" w:lineRule="auto"/>
              <w:ind w:right="224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«Русская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народная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песня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для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оркестра, соч. 58 Плясовая» (N 21462);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0"/>
              </w:numPr>
              <w:tabs>
                <w:tab w:val="left" w:pos="182"/>
              </w:tabs>
              <w:spacing w:before="2" w:line="254" w:lineRule="auto"/>
              <w:ind w:right="224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«Русская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народная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песня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для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оркестра, соч. 58 Хороводная» (N 21463);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материала. 5 класс (МР3). Г. Свиридов, слова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народные. Коляда (рождественская колядка).</w:t>
            </w:r>
          </w:p>
        </w:tc>
      </w:tr>
      <w:tr w:rsidR="00B91F39" w:rsidRPr="00B91F39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54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66"/>
              <w:ind w:left="11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Итого</w:t>
            </w:r>
            <w:r w:rsidRPr="00B91F39">
              <w:rPr>
                <w:spacing w:val="-7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по</w:t>
            </w:r>
            <w:r w:rsidRPr="00B91F39">
              <w:rPr>
                <w:spacing w:val="-4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6"/>
              <w:ind w:left="6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before="54"/>
              <w:ind w:left="59"/>
              <w:rPr>
                <w:spacing w:val="-4"/>
                <w:sz w:val="20"/>
                <w:szCs w:val="24"/>
              </w:rPr>
            </w:pPr>
          </w:p>
        </w:tc>
      </w:tr>
      <w:tr w:rsidR="00B91F39" w:rsidRPr="004B3F90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54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66"/>
              <w:ind w:left="11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Модуль</w:t>
            </w:r>
            <w:r w:rsidRPr="00B91F39">
              <w:rPr>
                <w:spacing w:val="-7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2.</w:t>
            </w:r>
            <w:r w:rsidRPr="00B91F39">
              <w:rPr>
                <w:spacing w:val="-6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Народное</w:t>
            </w:r>
            <w:r w:rsidRPr="00B91F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музыкальное</w:t>
            </w:r>
            <w:r w:rsidRPr="00B91F3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творчество</w:t>
            </w:r>
            <w:r w:rsidRPr="00B91F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91F39">
              <w:rPr>
                <w:b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6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before="54"/>
              <w:ind w:left="59"/>
              <w:rPr>
                <w:spacing w:val="-4"/>
                <w:sz w:val="20"/>
                <w:szCs w:val="24"/>
              </w:rPr>
            </w:pPr>
          </w:p>
        </w:tc>
      </w:tr>
      <w:tr w:rsidR="00B91F39" w:rsidRPr="004B3F90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/>
              <w:ind w:left="153"/>
              <w:rPr>
                <w:sz w:val="24"/>
                <w:szCs w:val="24"/>
              </w:rPr>
            </w:pPr>
            <w:r w:rsidRPr="00B91F39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64" w:line="249" w:lineRule="auto"/>
              <w:ind w:left="5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Россия</w:t>
            </w:r>
            <w:r w:rsidRPr="00B91F39">
              <w:rPr>
                <w:spacing w:val="-10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—</w:t>
            </w:r>
            <w:r w:rsidRPr="00B91F39">
              <w:rPr>
                <w:spacing w:val="-10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наш</w:t>
            </w:r>
            <w:r w:rsidRPr="00B91F39">
              <w:rPr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общий дом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4"/>
              <w:ind w:left="119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238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09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before="64" w:line="249" w:lineRule="auto"/>
              <w:ind w:left="58" w:right="214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Презентация: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https://infourok.ru/prezentaciya-po-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muzike-na-temu-muzikalniy-folklor-445735.html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91F39" w:rsidRPr="002A31E9" w:rsidRDefault="00B91F39" w:rsidP="009064D0">
            <w:pPr>
              <w:pStyle w:val="TableParagraph"/>
              <w:spacing w:before="2"/>
              <w:ind w:left="58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</w:p>
          <w:p w:rsidR="00B91F39" w:rsidRPr="002A31E9" w:rsidRDefault="00B91F39" w:rsidP="00B91F39">
            <w:pPr>
              <w:pStyle w:val="TableParagraph"/>
              <w:spacing w:before="8" w:line="249" w:lineRule="auto"/>
              <w:ind w:left="58" w:right="214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1.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«НАРОДНАЯ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МУЗЫКА» (N 49705)</w:t>
            </w:r>
          </w:p>
          <w:p w:rsidR="00B91F39" w:rsidRPr="002A31E9" w:rsidRDefault="00B91F39" w:rsidP="009064D0">
            <w:pPr>
              <w:pStyle w:val="TableParagraph"/>
              <w:spacing w:line="249" w:lineRule="auto"/>
              <w:ind w:left="58" w:right="103"/>
              <w:rPr>
                <w:sz w:val="20"/>
                <w:szCs w:val="24"/>
              </w:rPr>
            </w:pPr>
            <w:proofErr w:type="spellStart"/>
            <w:r w:rsidRPr="002A31E9">
              <w:rPr>
                <w:spacing w:val="-2"/>
                <w:sz w:val="20"/>
                <w:szCs w:val="24"/>
              </w:rPr>
              <w:t>Культура</w:t>
            </w:r>
            <w:proofErr w:type="gramStart"/>
            <w:r w:rsidRPr="002A31E9">
              <w:rPr>
                <w:spacing w:val="-2"/>
                <w:sz w:val="20"/>
                <w:szCs w:val="24"/>
              </w:rPr>
              <w:t>.Р</w:t>
            </w:r>
            <w:proofErr w:type="gramEnd"/>
            <w:r w:rsidRPr="002A31E9">
              <w:rPr>
                <w:spacing w:val="-2"/>
                <w:sz w:val="20"/>
                <w:szCs w:val="24"/>
              </w:rPr>
              <w:t>Ф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https://</w:t>
            </w:r>
            <w:hyperlink r:id="rId12">
              <w:r w:rsidRPr="002A31E9">
                <w:rPr>
                  <w:spacing w:val="-2"/>
                  <w:sz w:val="20"/>
                  <w:szCs w:val="24"/>
                </w:rPr>
                <w:t>www.culture.ru/materials/209039/golosovoe-</w:t>
              </w:r>
            </w:hyperlink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chudo</w:t>
            </w:r>
            <w:proofErr w:type="spellEnd"/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before="2" w:line="249" w:lineRule="auto"/>
              <w:ind w:right="14" w:firstLine="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«Кай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–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Алтайское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горловое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пение»</w:t>
            </w:r>
          </w:p>
          <w:p w:rsidR="00B91F39" w:rsidRPr="002A31E9" w:rsidRDefault="00B91F39" w:rsidP="00B91F39">
            <w:pPr>
              <w:pStyle w:val="TableParagraph"/>
              <w:spacing w:before="71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Видеофрагмент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«Алтайский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кай</w:t>
            </w:r>
            <w:proofErr w:type="spellEnd"/>
            <w:r w:rsidRPr="002A31E9">
              <w:rPr>
                <w:sz w:val="20"/>
                <w:szCs w:val="24"/>
              </w:rPr>
              <w:t>,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исполняет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группа «</w:t>
            </w:r>
            <w:proofErr w:type="spellStart"/>
            <w:r w:rsidRPr="002A31E9">
              <w:rPr>
                <w:sz w:val="20"/>
                <w:szCs w:val="24"/>
              </w:rPr>
              <w:t>Altai</w:t>
            </w:r>
            <w:proofErr w:type="spellEnd"/>
            <w:r w:rsidRPr="002A31E9">
              <w:rPr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Kai</w:t>
            </w:r>
            <w:proofErr w:type="spellEnd"/>
            <w:r w:rsidRPr="002A31E9">
              <w:rPr>
                <w:sz w:val="20"/>
                <w:szCs w:val="24"/>
              </w:rPr>
              <w:t>»</w:t>
            </w:r>
            <w:r w:rsidRPr="002A31E9">
              <w:rPr>
                <w:spacing w:val="-4"/>
                <w:sz w:val="20"/>
                <w:szCs w:val="24"/>
              </w:rPr>
              <w:t xml:space="preserve"> РЭШ:</w:t>
            </w:r>
          </w:p>
          <w:p w:rsidR="00B91F39" w:rsidRPr="002A31E9" w:rsidRDefault="00B91F39" w:rsidP="00B91F39">
            <w:pPr>
              <w:pStyle w:val="TableParagraph"/>
              <w:spacing w:before="8" w:line="249" w:lineRule="auto"/>
              <w:ind w:left="58" w:right="103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https://resh.edu.ru/subject/lesson/4336/start/</w:t>
            </w:r>
            <w:r w:rsidRPr="002A31E9">
              <w:rPr>
                <w:spacing w:val="-2"/>
                <w:sz w:val="20"/>
                <w:szCs w:val="24"/>
              </w:rPr>
              <w:lastRenderedPageBreak/>
              <w:t>227634/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Культура</w:t>
            </w:r>
            <w:proofErr w:type="gramStart"/>
            <w:r w:rsidRPr="002A31E9">
              <w:rPr>
                <w:spacing w:val="-2"/>
                <w:sz w:val="20"/>
                <w:szCs w:val="24"/>
              </w:rPr>
              <w:t>.Р</w:t>
            </w:r>
            <w:proofErr w:type="gramEnd"/>
            <w:r w:rsidRPr="002A31E9">
              <w:rPr>
                <w:spacing w:val="-2"/>
                <w:sz w:val="20"/>
                <w:szCs w:val="24"/>
              </w:rPr>
              <w:t>Ф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https://</w:t>
            </w:r>
            <w:hyperlink r:id="rId13">
              <w:r w:rsidRPr="002A31E9">
                <w:rPr>
                  <w:spacing w:val="-2"/>
                  <w:sz w:val="20"/>
                  <w:szCs w:val="24"/>
                </w:rPr>
                <w:t>www.culture.ru/materials/209039/golosovoe-</w:t>
              </w:r>
            </w:hyperlink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chudo</w:t>
            </w:r>
            <w:proofErr w:type="spellEnd"/>
          </w:p>
          <w:p w:rsidR="00B91F39" w:rsidRPr="002A31E9" w:rsidRDefault="00B91F39" w:rsidP="00B91F39">
            <w:pPr>
              <w:pStyle w:val="TableParagraph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1. Текст/Текст с иллюстрациями/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видеофрагмент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«Горловое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пение»</w:t>
            </w:r>
            <w:r w:rsidRPr="002A31E9">
              <w:rPr>
                <w:spacing w:val="-4"/>
                <w:sz w:val="20"/>
                <w:szCs w:val="24"/>
              </w:rPr>
              <w:t xml:space="preserve"> РЭШ:</w:t>
            </w:r>
          </w:p>
          <w:p w:rsidR="00B91F39" w:rsidRPr="002A31E9" w:rsidRDefault="00B91F39" w:rsidP="00B91F39">
            <w:pPr>
              <w:pStyle w:val="TableParagraph"/>
              <w:spacing w:before="8" w:line="249" w:lineRule="auto"/>
              <w:ind w:left="58" w:right="214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https://resh.edu.ru/subject/lesson/5280/start/63141/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Инфопортал</w:t>
            </w:r>
            <w:proofErr w:type="spellEnd"/>
            <w:r w:rsidRPr="002A31E9">
              <w:rPr>
                <w:sz w:val="20"/>
                <w:szCs w:val="24"/>
              </w:rPr>
              <w:t xml:space="preserve"> о Чеченской республике: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hyperlink r:id="rId14">
              <w:r w:rsidRPr="002A31E9">
                <w:rPr>
                  <w:spacing w:val="-2"/>
                  <w:sz w:val="20"/>
                  <w:szCs w:val="24"/>
                </w:rPr>
                <w:t>http://checheninfo.ru/</w:t>
              </w:r>
            </w:hyperlink>
          </w:p>
          <w:p w:rsidR="00B91F39" w:rsidRPr="002A31E9" w:rsidRDefault="00B91F39" w:rsidP="00B91F39">
            <w:pPr>
              <w:pStyle w:val="TableParagraph"/>
              <w:spacing w:before="2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1.Текст/Текст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иллюстрациями.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before="2" w:line="266" w:lineRule="auto"/>
              <w:ind w:right="348" w:firstLine="0"/>
              <w:rPr>
                <w:sz w:val="20"/>
                <w:szCs w:val="24"/>
              </w:rPr>
            </w:pPr>
            <w:r w:rsidRPr="002A31E9">
              <w:rPr>
                <w:w w:val="95"/>
                <w:sz w:val="20"/>
                <w:szCs w:val="24"/>
              </w:rPr>
              <w:t>Антология народной музыки: чеченская музыка (1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cd</w:t>
            </w:r>
            <w:proofErr w:type="spellEnd"/>
            <w:r w:rsidRPr="002A31E9">
              <w:rPr>
                <w:sz w:val="20"/>
                <w:szCs w:val="24"/>
              </w:rPr>
              <w:t>),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2009</w:t>
            </w:r>
          </w:p>
        </w:tc>
      </w:tr>
      <w:tr w:rsidR="00B91F39" w:rsidRPr="00B91F39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/>
              <w:ind w:left="153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66"/>
              <w:ind w:left="11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Итого</w:t>
            </w:r>
            <w:r w:rsidRPr="00B91F39">
              <w:rPr>
                <w:spacing w:val="-7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по</w:t>
            </w:r>
            <w:r w:rsidRPr="00B91F39">
              <w:rPr>
                <w:spacing w:val="-4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6"/>
              <w:ind w:left="6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23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before="6"/>
              <w:rPr>
                <w:b/>
                <w:sz w:val="20"/>
                <w:szCs w:val="24"/>
              </w:rPr>
            </w:pPr>
          </w:p>
        </w:tc>
      </w:tr>
      <w:tr w:rsidR="00B91F39" w:rsidRPr="00B91F39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/>
              <w:ind w:left="153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B91F39">
            <w:pPr>
              <w:spacing w:before="143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F39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B91F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91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1F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1F3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proofErr w:type="spellEnd"/>
            <w:r w:rsidRPr="00B91F3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91F39">
              <w:rPr>
                <w:rFonts w:ascii="Times New Roman" w:hAnsi="Times New Roman" w:cs="Times New Roman"/>
                <w:b/>
                <w:sz w:val="24"/>
                <w:szCs w:val="24"/>
              </w:rPr>
              <w:t>народов</w:t>
            </w:r>
            <w:proofErr w:type="spellEnd"/>
            <w:r w:rsidRPr="00B91F3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91F3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мира</w:t>
            </w:r>
            <w:proofErr w:type="spellEnd"/>
          </w:p>
          <w:p w:rsidR="00B91F39" w:rsidRPr="00B91F39" w:rsidRDefault="00B91F39" w:rsidP="009064D0">
            <w:pPr>
              <w:pStyle w:val="TableParagraph"/>
              <w:spacing w:before="64" w:line="249" w:lineRule="auto"/>
              <w:ind w:left="5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4"/>
              <w:ind w:left="11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23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before="6"/>
              <w:rPr>
                <w:b/>
                <w:sz w:val="20"/>
                <w:szCs w:val="24"/>
              </w:rPr>
            </w:pPr>
          </w:p>
        </w:tc>
      </w:tr>
      <w:tr w:rsidR="00B91F39" w:rsidRPr="004B3F90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/>
              <w:ind w:left="153"/>
              <w:rPr>
                <w:sz w:val="24"/>
                <w:szCs w:val="24"/>
              </w:rPr>
            </w:pPr>
            <w:r w:rsidRPr="00B91F39">
              <w:rPr>
                <w:spacing w:val="-4"/>
                <w:sz w:val="24"/>
                <w:szCs w:val="24"/>
              </w:rPr>
              <w:t>3.1.</w:t>
            </w: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64" w:line="249" w:lineRule="auto"/>
              <w:ind w:left="50"/>
              <w:rPr>
                <w:sz w:val="24"/>
                <w:szCs w:val="24"/>
              </w:rPr>
            </w:pPr>
            <w:r w:rsidRPr="00B91F39">
              <w:rPr>
                <w:spacing w:val="-2"/>
                <w:sz w:val="24"/>
                <w:szCs w:val="24"/>
              </w:rPr>
              <w:t>Музыкальный</w:t>
            </w:r>
            <w:r w:rsidRPr="00B91F39">
              <w:rPr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фольклор</w:t>
            </w:r>
            <w:r w:rsidRPr="00B91F39">
              <w:rPr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народов</w:t>
            </w:r>
          </w:p>
          <w:p w:rsidR="00B91F39" w:rsidRPr="00B91F39" w:rsidRDefault="00B91F39" w:rsidP="009064D0">
            <w:pPr>
              <w:pStyle w:val="TableParagraph"/>
              <w:spacing w:before="2"/>
              <w:ind w:left="50"/>
              <w:rPr>
                <w:sz w:val="24"/>
                <w:szCs w:val="24"/>
              </w:rPr>
            </w:pPr>
            <w:r w:rsidRPr="00B91F39">
              <w:rPr>
                <w:spacing w:val="-2"/>
                <w:sz w:val="24"/>
                <w:szCs w:val="24"/>
              </w:rPr>
              <w:t>Европы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4"/>
              <w:ind w:right="68"/>
              <w:jc w:val="center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216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09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before="64" w:line="249" w:lineRule="auto"/>
              <w:ind w:left="58" w:right="435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Презентация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https://nsportal.ru/ap/library/muzykalnoe-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tvorchestvo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/2013/05/21/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prezentatsiya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-k-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uroku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muzyki-muzyka-raznykh-stran</w:t>
            </w:r>
            <w:proofErr w:type="spellEnd"/>
          </w:p>
          <w:p w:rsidR="00B91F39" w:rsidRPr="002A31E9" w:rsidRDefault="00B91F39" w:rsidP="009064D0">
            <w:pPr>
              <w:pStyle w:val="TableParagraph"/>
              <w:spacing w:before="3" w:line="249" w:lineRule="auto"/>
              <w:ind w:left="58" w:right="3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Презентация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2:</w:t>
            </w:r>
            <w:r w:rsidRPr="002A31E9">
              <w:rPr>
                <w:spacing w:val="8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w w:val="95"/>
                <w:sz w:val="20"/>
                <w:szCs w:val="24"/>
              </w:rPr>
              <w:t>https://multiurok.ru/files/priezientatsiia-issliedovatiel-</w:t>
            </w:r>
            <w:r w:rsidRPr="002A31E9">
              <w:rPr>
                <w:spacing w:val="8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skii-proiekt-muzyka.html</w:t>
            </w:r>
          </w:p>
          <w:p w:rsidR="00B91F39" w:rsidRPr="002A31E9" w:rsidRDefault="00B91F39" w:rsidP="009064D0">
            <w:pPr>
              <w:pStyle w:val="TableParagraph"/>
              <w:spacing w:before="2" w:line="249" w:lineRule="auto"/>
              <w:ind w:left="58" w:right="471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Презентация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3: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https://</w:t>
            </w:r>
            <w:hyperlink r:id="rId15">
              <w:r w:rsidRPr="002A31E9">
                <w:rPr>
                  <w:spacing w:val="-2"/>
                  <w:sz w:val="20"/>
                  <w:szCs w:val="24"/>
                </w:rPr>
                <w:t>www.infouroki.net/prezentaciya-uroka-</w:t>
              </w:r>
            </w:hyperlink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muzyki-v-4-klasse-na-temu-muzykalnoe-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puteshestvie-po-stranam-evropy.html</w:t>
            </w:r>
          </w:p>
          <w:p w:rsidR="00B91F39" w:rsidRPr="002A31E9" w:rsidRDefault="00B91F39" w:rsidP="009064D0">
            <w:pPr>
              <w:pStyle w:val="TableParagraph"/>
              <w:spacing w:before="2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коллекция</w:t>
            </w:r>
          </w:p>
          <w:p w:rsidR="00B91F39" w:rsidRPr="002A31E9" w:rsidRDefault="00B91F39" w:rsidP="009064D0">
            <w:pPr>
              <w:pStyle w:val="TableParagraph"/>
              <w:spacing w:before="8"/>
              <w:ind w:left="58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</w:p>
          <w:p w:rsidR="00B91F39" w:rsidRPr="002A31E9" w:rsidRDefault="00B91F39" w:rsidP="00B91F39">
            <w:pPr>
              <w:pStyle w:val="TableParagraph"/>
              <w:spacing w:before="71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1.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«НАРОДНАЯ</w:t>
            </w:r>
            <w:r w:rsidRPr="002A31E9">
              <w:rPr>
                <w:sz w:val="20"/>
                <w:szCs w:val="24"/>
              </w:rPr>
              <w:t xml:space="preserve"> МУЗЫКА»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49705)</w:t>
            </w:r>
            <w:r w:rsidRPr="002A31E9">
              <w:rPr>
                <w:spacing w:val="-4"/>
                <w:sz w:val="20"/>
                <w:szCs w:val="24"/>
              </w:rPr>
              <w:t xml:space="preserve"> РЭШ:</w:t>
            </w:r>
          </w:p>
          <w:p w:rsidR="00B91F39" w:rsidRPr="002A31E9" w:rsidRDefault="00B91F39" w:rsidP="00B91F39">
            <w:pPr>
              <w:pStyle w:val="TableParagraph"/>
              <w:spacing w:before="8" w:line="249" w:lineRule="auto"/>
              <w:ind w:left="58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https://resh.edu.ru/subject/lesson/4477/start/228306/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91F39" w:rsidRPr="002A31E9" w:rsidRDefault="00B91F39" w:rsidP="00B91F39">
            <w:pPr>
              <w:pStyle w:val="TableParagraph"/>
              <w:spacing w:before="2"/>
              <w:ind w:left="58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</w:p>
          <w:p w:rsidR="00B91F39" w:rsidRPr="002A31E9" w:rsidRDefault="00B91F39" w:rsidP="00B91F39">
            <w:pPr>
              <w:pStyle w:val="TableParagraph"/>
              <w:spacing w:before="71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 xml:space="preserve">1. </w:t>
            </w: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z w:val="20"/>
                <w:szCs w:val="24"/>
              </w:rPr>
              <w:t xml:space="preserve"> «"Маленькая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сюита"</w:t>
            </w:r>
            <w:r w:rsidRPr="002A31E9">
              <w:rPr>
                <w:spacing w:val="-1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для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фортепиано.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Мазурка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до-мажор»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21355);</w:t>
            </w:r>
            <w:r w:rsidRPr="002A31E9">
              <w:rPr>
                <w:sz w:val="20"/>
                <w:szCs w:val="24"/>
              </w:rPr>
              <w:t xml:space="preserve"> 2.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«Вальс</w:t>
            </w:r>
            <w:r w:rsidRPr="002A31E9">
              <w:rPr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op</w:t>
            </w:r>
            <w:proofErr w:type="spellEnd"/>
            <w:r w:rsidRPr="002A31E9">
              <w:rPr>
                <w:sz w:val="20"/>
                <w:szCs w:val="24"/>
              </w:rPr>
              <w:t>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69,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N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2»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207216)</w:t>
            </w:r>
            <w:r w:rsidRPr="002A31E9">
              <w:rPr>
                <w:spacing w:val="-4"/>
                <w:sz w:val="20"/>
                <w:szCs w:val="24"/>
              </w:rPr>
              <w:t xml:space="preserve"> РЭШ:</w:t>
            </w:r>
          </w:p>
          <w:p w:rsidR="00B91F39" w:rsidRPr="002A31E9" w:rsidRDefault="00B91F39" w:rsidP="00B91F39">
            <w:pPr>
              <w:pStyle w:val="TableParagraph"/>
              <w:spacing w:before="8" w:line="249" w:lineRule="auto"/>
              <w:ind w:left="58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https://resh.edu.ru/subject/lesson/4340/start/227838/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91F39" w:rsidRPr="002A31E9" w:rsidRDefault="00B91F39" w:rsidP="00B91F39">
            <w:pPr>
              <w:pStyle w:val="TableParagraph"/>
              <w:spacing w:before="2"/>
              <w:ind w:left="58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</w:p>
          <w:p w:rsidR="00B91F39" w:rsidRPr="002A31E9" w:rsidRDefault="00B91F39" w:rsidP="00B91F39">
            <w:pPr>
              <w:pStyle w:val="TableParagraph"/>
              <w:spacing w:before="8" w:line="249" w:lineRule="auto"/>
              <w:ind w:left="58" w:right="103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1.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«Григ,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Эдвард»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50349);</w:t>
            </w:r>
          </w:p>
          <w:p w:rsidR="00B91F39" w:rsidRPr="002A31E9" w:rsidRDefault="00B91F39" w:rsidP="00B91F39">
            <w:pPr>
              <w:pStyle w:val="TableParagraph"/>
              <w:spacing w:before="1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Фонохрестоматия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gramStart"/>
            <w:r w:rsidRPr="002A31E9">
              <w:rPr>
                <w:spacing w:val="-2"/>
                <w:sz w:val="20"/>
                <w:szCs w:val="24"/>
              </w:rPr>
              <w:t>музыкального</w:t>
            </w:r>
            <w:proofErr w:type="gramEnd"/>
          </w:p>
          <w:p w:rsidR="00B91F39" w:rsidRPr="002A31E9" w:rsidRDefault="00B91F39" w:rsidP="00B91F39">
            <w:pPr>
              <w:pStyle w:val="TableParagraph"/>
              <w:spacing w:before="8" w:line="249" w:lineRule="auto"/>
              <w:ind w:left="58" w:right="103"/>
              <w:rPr>
                <w:sz w:val="20"/>
                <w:szCs w:val="24"/>
              </w:rPr>
            </w:pPr>
            <w:r w:rsidRPr="002A31E9">
              <w:rPr>
                <w:w w:val="95"/>
                <w:sz w:val="20"/>
                <w:szCs w:val="24"/>
              </w:rPr>
              <w:t xml:space="preserve">материала. 5 класс (МР3). Э. Григ. Песня </w:t>
            </w:r>
            <w:proofErr w:type="spellStart"/>
            <w:r w:rsidRPr="002A31E9">
              <w:rPr>
                <w:w w:val="95"/>
                <w:sz w:val="20"/>
                <w:szCs w:val="24"/>
              </w:rPr>
              <w:t>Сольвейг</w:t>
            </w:r>
            <w:proofErr w:type="spellEnd"/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из музыки к драме Г. Ибсена «Пер </w:t>
            </w:r>
            <w:proofErr w:type="spellStart"/>
            <w:r w:rsidRPr="002A31E9">
              <w:rPr>
                <w:sz w:val="20"/>
                <w:szCs w:val="24"/>
              </w:rPr>
              <w:t>Гюнт</w:t>
            </w:r>
            <w:proofErr w:type="spellEnd"/>
            <w:r w:rsidRPr="002A31E9">
              <w:rPr>
                <w:sz w:val="20"/>
                <w:szCs w:val="24"/>
              </w:rPr>
              <w:t>».</w:t>
            </w:r>
          </w:p>
          <w:p w:rsidR="00B91F39" w:rsidRPr="002A31E9" w:rsidRDefault="00B91F39" w:rsidP="00B91F39">
            <w:pPr>
              <w:pStyle w:val="TableParagraph"/>
              <w:spacing w:before="1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Словацкий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филармонический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оркестр.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Дирижёр</w:t>
            </w:r>
          </w:p>
          <w:p w:rsidR="00B91F39" w:rsidRPr="002A31E9" w:rsidRDefault="00B91F39" w:rsidP="00B91F39">
            <w:pPr>
              <w:pStyle w:val="TableParagraph"/>
              <w:spacing w:before="8" w:line="177" w:lineRule="exact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Либор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Песек</w:t>
            </w:r>
            <w:proofErr w:type="spellEnd"/>
            <w:r w:rsidRPr="002A31E9">
              <w:rPr>
                <w:sz w:val="20"/>
                <w:szCs w:val="24"/>
              </w:rPr>
              <w:t>;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Песня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Сольвейг</w:t>
            </w:r>
            <w:proofErr w:type="spellEnd"/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из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музыки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pacing w:val="-4"/>
                <w:sz w:val="20"/>
                <w:szCs w:val="24"/>
              </w:rPr>
              <w:t>драме</w:t>
            </w:r>
            <w:r w:rsidRPr="002A31E9">
              <w:rPr>
                <w:sz w:val="20"/>
                <w:szCs w:val="24"/>
              </w:rPr>
              <w:t xml:space="preserve"> Г.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Ибсена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«Пер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Гюнт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»</w:t>
            </w:r>
          </w:p>
        </w:tc>
      </w:tr>
      <w:tr w:rsidR="00B91F39" w:rsidRPr="00B91F39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/>
              <w:ind w:left="153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66"/>
              <w:ind w:left="11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Итого</w:t>
            </w:r>
            <w:r w:rsidRPr="00B91F39">
              <w:rPr>
                <w:spacing w:val="-7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по</w:t>
            </w:r>
            <w:r w:rsidRPr="00B91F39">
              <w:rPr>
                <w:spacing w:val="-4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6"/>
              <w:ind w:left="6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23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line="171" w:lineRule="exact"/>
              <w:ind w:left="58"/>
              <w:rPr>
                <w:sz w:val="20"/>
                <w:szCs w:val="24"/>
              </w:rPr>
            </w:pPr>
          </w:p>
        </w:tc>
      </w:tr>
      <w:tr w:rsidR="00B91F39" w:rsidRPr="00B91F39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/>
              <w:ind w:left="153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B91F39">
            <w:pPr>
              <w:spacing w:before="145"/>
              <w:ind w:left="2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1F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B91F3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B91F3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Европейская</w:t>
            </w:r>
            <w:r w:rsidRPr="00B91F39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классическая</w:t>
            </w:r>
            <w:r w:rsidRPr="00B91F3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музыка</w:t>
            </w:r>
          </w:p>
          <w:p w:rsidR="00B91F39" w:rsidRPr="00B91F39" w:rsidRDefault="00B91F39" w:rsidP="00B91F39">
            <w:pPr>
              <w:spacing w:before="143"/>
              <w:ind w:lef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4"/>
              <w:ind w:left="11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23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0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line="171" w:lineRule="exact"/>
              <w:ind w:left="58"/>
              <w:rPr>
                <w:sz w:val="20"/>
                <w:szCs w:val="24"/>
              </w:rPr>
            </w:pPr>
          </w:p>
        </w:tc>
      </w:tr>
      <w:tr w:rsidR="00B91F39" w:rsidRPr="004B3F90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/>
              <w:ind w:right="46"/>
              <w:jc w:val="right"/>
              <w:rPr>
                <w:sz w:val="24"/>
                <w:szCs w:val="24"/>
              </w:rPr>
            </w:pPr>
            <w:r w:rsidRPr="00B91F39">
              <w:rPr>
                <w:spacing w:val="-4"/>
                <w:sz w:val="24"/>
                <w:szCs w:val="24"/>
              </w:rPr>
              <w:t>4.1.</w:t>
            </w: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64" w:line="249" w:lineRule="auto"/>
              <w:ind w:left="59" w:right="59"/>
              <w:rPr>
                <w:sz w:val="24"/>
                <w:szCs w:val="24"/>
              </w:rPr>
            </w:pPr>
            <w:r w:rsidRPr="00B91F39">
              <w:rPr>
                <w:spacing w:val="-2"/>
                <w:sz w:val="24"/>
                <w:szCs w:val="24"/>
              </w:rPr>
              <w:t>Национальные</w:t>
            </w:r>
            <w:r w:rsidRPr="00B91F39">
              <w:rPr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истоки</w:t>
            </w:r>
            <w:r w:rsidRPr="00B91F39">
              <w:rPr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классической</w:t>
            </w:r>
            <w:r w:rsidRPr="00B91F39">
              <w:rPr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музыки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B91F39">
            <w:pPr>
              <w:pStyle w:val="TableParagraph"/>
              <w:spacing w:before="64" w:line="249" w:lineRule="auto"/>
              <w:ind w:left="59" w:right="298"/>
              <w:rPr>
                <w:sz w:val="20"/>
                <w:szCs w:val="24"/>
              </w:rPr>
            </w:pP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musice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/76695-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klassicheskaja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muzyka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.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html</w:t>
            </w:r>
          </w:p>
          <w:p w:rsidR="00B91F39" w:rsidRPr="002A31E9" w:rsidRDefault="00B91F39" w:rsidP="00B91F39">
            <w:pPr>
              <w:pStyle w:val="TableParagraph"/>
              <w:spacing w:before="9"/>
              <w:rPr>
                <w:b/>
                <w:sz w:val="20"/>
                <w:szCs w:val="24"/>
              </w:rPr>
            </w:pPr>
          </w:p>
          <w:p w:rsidR="00B91F39" w:rsidRPr="002A31E9" w:rsidRDefault="00B91F39" w:rsidP="00B91F39">
            <w:pPr>
              <w:pStyle w:val="TableParagraph"/>
              <w:spacing w:line="501" w:lineRule="auto"/>
              <w:ind w:left="5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  <w:lang w:val="en-US"/>
              </w:rPr>
              <w:t>https</w:t>
            </w:r>
            <w:r w:rsidRPr="002A31E9">
              <w:rPr>
                <w:spacing w:val="-2"/>
                <w:sz w:val="20"/>
                <w:szCs w:val="24"/>
              </w:rPr>
              <w:t>://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resh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.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edu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.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ru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/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subject</w:t>
            </w:r>
            <w:r w:rsidRPr="002A31E9">
              <w:rPr>
                <w:spacing w:val="-2"/>
                <w:sz w:val="20"/>
                <w:szCs w:val="24"/>
              </w:rPr>
              <w:t>/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lesson</w:t>
            </w:r>
            <w:r w:rsidRPr="002A31E9">
              <w:rPr>
                <w:spacing w:val="-2"/>
                <w:sz w:val="20"/>
                <w:szCs w:val="24"/>
              </w:rPr>
              <w:t>/4477/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start</w:t>
            </w:r>
            <w:r w:rsidRPr="002A31E9">
              <w:rPr>
                <w:spacing w:val="-2"/>
                <w:sz w:val="20"/>
                <w:szCs w:val="24"/>
              </w:rPr>
              <w:t>/228306/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https</w:t>
            </w:r>
            <w:r w:rsidRPr="002A31E9">
              <w:rPr>
                <w:spacing w:val="-2"/>
                <w:sz w:val="20"/>
                <w:szCs w:val="24"/>
              </w:rPr>
              <w:t>://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resh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.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edu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.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ru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/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subject</w:t>
            </w:r>
            <w:r w:rsidRPr="002A31E9">
              <w:rPr>
                <w:spacing w:val="-2"/>
                <w:sz w:val="20"/>
                <w:szCs w:val="24"/>
              </w:rPr>
              <w:t>/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lesson</w:t>
            </w:r>
            <w:r w:rsidRPr="002A31E9">
              <w:rPr>
                <w:spacing w:val="-2"/>
                <w:sz w:val="20"/>
                <w:szCs w:val="24"/>
              </w:rPr>
              <w:t>/4340/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start</w:t>
            </w:r>
            <w:r w:rsidRPr="002A31E9">
              <w:rPr>
                <w:spacing w:val="-2"/>
                <w:sz w:val="20"/>
                <w:szCs w:val="24"/>
              </w:rPr>
              <w:t>/227838/</w:t>
            </w:r>
          </w:p>
          <w:p w:rsidR="00B91F39" w:rsidRPr="002A31E9" w:rsidRDefault="00793DC8" w:rsidP="00B91F39">
            <w:pPr>
              <w:pStyle w:val="TableParagraph"/>
              <w:spacing w:line="249" w:lineRule="auto"/>
              <w:ind w:left="59" w:right="497"/>
              <w:rPr>
                <w:sz w:val="20"/>
                <w:szCs w:val="24"/>
                <w:lang w:val="en-US"/>
              </w:rPr>
            </w:pPr>
            <w:hyperlink r:id="rId16">
              <w:r w:rsidR="00B91F39" w:rsidRPr="002A31E9">
                <w:rPr>
                  <w:spacing w:val="-2"/>
                  <w:sz w:val="20"/>
                  <w:szCs w:val="24"/>
                  <w:lang w:val="en-US"/>
                </w:rPr>
                <w:t>http://vmiremusiki.ru/10-ka-samyx-izvestnyx-</w:t>
              </w:r>
            </w:hyperlink>
            <w:r w:rsidR="00B91F39" w:rsidRPr="002A31E9">
              <w:rPr>
                <w:spacing w:val="40"/>
                <w:sz w:val="20"/>
                <w:szCs w:val="24"/>
                <w:lang w:val="en-US"/>
              </w:rPr>
              <w:t xml:space="preserve"> </w:t>
            </w:r>
            <w:r w:rsidR="00B91F39" w:rsidRPr="002A31E9">
              <w:rPr>
                <w:spacing w:val="-2"/>
                <w:sz w:val="20"/>
                <w:szCs w:val="24"/>
                <w:lang w:val="en-US"/>
              </w:rPr>
              <w:t>kompozitorov-v-mire.html</w:t>
            </w:r>
          </w:p>
          <w:p w:rsidR="00B91F39" w:rsidRPr="002A31E9" w:rsidRDefault="00B91F39" w:rsidP="00B91F39">
            <w:pPr>
              <w:pStyle w:val="TableParagraph"/>
              <w:spacing w:before="8"/>
              <w:rPr>
                <w:b/>
                <w:sz w:val="20"/>
                <w:szCs w:val="24"/>
                <w:lang w:val="en-US"/>
              </w:rPr>
            </w:pP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1" w:line="249" w:lineRule="auto"/>
              <w:ind w:right="132" w:firstLine="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В мире музыки. О музыке, авторах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исполнителях: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hyperlink r:id="rId17">
              <w:r w:rsidRPr="002A31E9">
                <w:rPr>
                  <w:sz w:val="20"/>
                  <w:szCs w:val="24"/>
                </w:rPr>
                <w:t>http://vmiremusiki.ru/10-ka-samyx-</w:t>
              </w:r>
            </w:hyperlink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izvestnyx-kompozitorov-v-mire.html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1" w:line="252" w:lineRule="auto"/>
              <w:ind w:right="48" w:firstLine="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 Великих Композиторов - Коллекция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классики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от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«Комсомольской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Правды»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№2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(2010-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2011);</w:t>
            </w:r>
          </w:p>
          <w:p w:rsidR="00B91F39" w:rsidRPr="002A31E9" w:rsidRDefault="00B91F39" w:rsidP="00B91F39">
            <w:pPr>
              <w:pStyle w:val="TableParagraph"/>
              <w:spacing w:line="171" w:lineRule="exact"/>
              <w:ind w:left="58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Музыкальная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для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рингтона</w:t>
            </w:r>
            <w:proofErr w:type="spellEnd"/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мобильного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телефона: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hyperlink r:id="rId18">
              <w:r w:rsidRPr="002A31E9">
                <w:rPr>
                  <w:spacing w:val="-2"/>
                  <w:sz w:val="20"/>
                  <w:szCs w:val="24"/>
                </w:rPr>
                <w:t>http://yadi.sk/d/lXJCOiCL8_tap</w:t>
              </w:r>
            </w:hyperlink>
          </w:p>
        </w:tc>
      </w:tr>
      <w:tr w:rsidR="00B91F39" w:rsidRPr="00B91F39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/>
              <w:ind w:right="46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Итого</w:t>
            </w:r>
            <w:r w:rsidRPr="00B91F39">
              <w:rPr>
                <w:spacing w:val="-7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по</w:t>
            </w:r>
            <w:r w:rsidRPr="00B91F39">
              <w:rPr>
                <w:spacing w:val="-4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54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B91F39">
            <w:pPr>
              <w:pStyle w:val="TableParagraph"/>
              <w:spacing w:before="64" w:line="249" w:lineRule="auto"/>
              <w:ind w:left="59" w:right="298"/>
              <w:rPr>
                <w:spacing w:val="-2"/>
                <w:sz w:val="20"/>
                <w:szCs w:val="24"/>
                <w:lang w:val="en-US"/>
              </w:rPr>
            </w:pPr>
          </w:p>
        </w:tc>
      </w:tr>
      <w:tr w:rsidR="00B91F39" w:rsidRPr="00B91F39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/>
              <w:ind w:right="46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64" w:line="249" w:lineRule="auto"/>
              <w:ind w:left="59" w:right="59"/>
              <w:rPr>
                <w:spacing w:val="-2"/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Модуль</w:t>
            </w:r>
            <w:r w:rsidRPr="00B91F39">
              <w:rPr>
                <w:spacing w:val="-6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5.</w:t>
            </w:r>
            <w:r w:rsidRPr="00B91F39">
              <w:rPr>
                <w:spacing w:val="-5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Русская</w:t>
            </w:r>
            <w:r w:rsidRPr="00B91F3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B91F39">
              <w:rPr>
                <w:b/>
                <w:sz w:val="24"/>
                <w:szCs w:val="24"/>
              </w:rPr>
              <w:t>классическая</w:t>
            </w:r>
            <w:r w:rsidRPr="00B91F3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91F39">
              <w:rPr>
                <w:b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B91F39">
            <w:pPr>
              <w:pStyle w:val="TableParagraph"/>
              <w:spacing w:before="64" w:line="249" w:lineRule="auto"/>
              <w:ind w:left="59" w:right="298"/>
              <w:rPr>
                <w:spacing w:val="-2"/>
                <w:sz w:val="20"/>
                <w:szCs w:val="24"/>
                <w:lang w:val="en-US"/>
              </w:rPr>
            </w:pPr>
          </w:p>
        </w:tc>
      </w:tr>
      <w:tr w:rsidR="00B91F39" w:rsidRPr="004B3F90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42"/>
              <w:ind w:right="46"/>
              <w:jc w:val="right"/>
              <w:rPr>
                <w:sz w:val="24"/>
                <w:szCs w:val="24"/>
              </w:rPr>
            </w:pPr>
            <w:r w:rsidRPr="00B91F39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42" w:line="249" w:lineRule="auto"/>
              <w:ind w:left="59" w:right="59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Образы</w:t>
            </w:r>
            <w:r w:rsidRPr="00B91F39">
              <w:rPr>
                <w:spacing w:val="-10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родной</w:t>
            </w:r>
            <w:r w:rsidRPr="00B91F39">
              <w:rPr>
                <w:spacing w:val="40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земли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B91F39">
            <w:pPr>
              <w:pStyle w:val="TableParagraph"/>
              <w:spacing w:before="42" w:line="249" w:lineRule="auto"/>
              <w:ind w:left="59" w:right="95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РЭШ: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https://resh.edu.ru/subject/lesson/469/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Презентация: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hyperlink r:id="rId19">
              <w:r w:rsidRPr="002A31E9">
                <w:rPr>
                  <w:sz w:val="20"/>
                  <w:szCs w:val="24"/>
                </w:rPr>
                <w:t>http://www.myshared.ru/slide/58020/</w:t>
              </w:r>
            </w:hyperlink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91F39" w:rsidRPr="002A31E9" w:rsidRDefault="00B91F39" w:rsidP="00B91F39">
            <w:pPr>
              <w:pStyle w:val="TableParagraph"/>
              <w:spacing w:before="2"/>
              <w:ind w:left="5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before="8" w:line="249" w:lineRule="auto"/>
              <w:ind w:right="90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z w:val="20"/>
                <w:szCs w:val="24"/>
              </w:rPr>
              <w:t>: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М.П.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Мусоргский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"Рассвет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на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Москве-реке" (N 165255);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before="2" w:line="249" w:lineRule="auto"/>
              <w:ind w:right="20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«Г.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Свиридов.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Музыкальные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иллюстрации к повести А. С. Пушкина "Метель".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Тройка» (N 204291);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before="2" w:line="249" w:lineRule="auto"/>
              <w:ind w:right="34" w:firstLine="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Видеофрагмент «Русская народная песня "Во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 xml:space="preserve">поле берёзка стояла". </w:t>
            </w:r>
            <w:proofErr w:type="spellStart"/>
            <w:r w:rsidRPr="002A31E9">
              <w:rPr>
                <w:w w:val="95"/>
                <w:sz w:val="20"/>
                <w:szCs w:val="24"/>
              </w:rPr>
              <w:t>Видеотренажёр</w:t>
            </w:r>
            <w:proofErr w:type="spellEnd"/>
            <w:r w:rsidRPr="002A31E9">
              <w:rPr>
                <w:w w:val="95"/>
                <w:sz w:val="20"/>
                <w:szCs w:val="24"/>
              </w:rPr>
              <w:t>» (N 206337);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before="1" w:line="249" w:lineRule="auto"/>
              <w:ind w:right="38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«Опера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"Снегурочка".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Пролог»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21916);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before="1"/>
              <w:ind w:left="217"/>
              <w:rPr>
                <w:sz w:val="20"/>
                <w:szCs w:val="24"/>
              </w:rPr>
            </w:pPr>
            <w:proofErr w:type="spellStart"/>
            <w:r w:rsidRPr="002A31E9">
              <w:rPr>
                <w:w w:val="95"/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18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«Балет</w:t>
            </w:r>
            <w:r w:rsidRPr="002A31E9">
              <w:rPr>
                <w:spacing w:val="21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"Щелкунчик".</w:t>
            </w:r>
            <w:r w:rsidRPr="002A31E9">
              <w:rPr>
                <w:spacing w:val="2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w w:val="95"/>
                <w:sz w:val="20"/>
                <w:szCs w:val="24"/>
              </w:rPr>
              <w:lastRenderedPageBreak/>
              <w:t>Действие</w:t>
            </w:r>
          </w:p>
          <w:p w:rsidR="00B91F39" w:rsidRPr="002A31E9" w:rsidRDefault="00B91F39" w:rsidP="00B91F39">
            <w:pPr>
              <w:pStyle w:val="TableParagraph"/>
              <w:spacing w:before="8" w:line="254" w:lineRule="auto"/>
              <w:ind w:left="59" w:right="22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2. Картина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3.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Вальс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снежных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хлопьев»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22186);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материала.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5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класс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(МР3).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П.И.Чайковский</w:t>
            </w:r>
            <w:proofErr w:type="spellEnd"/>
            <w:r w:rsidRPr="002A31E9">
              <w:rPr>
                <w:sz w:val="20"/>
                <w:szCs w:val="24"/>
              </w:rPr>
              <w:t>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Вальс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снежных хлопьев из 1-го действия; </w:t>
            </w:r>
            <w:proofErr w:type="spellStart"/>
            <w:r w:rsidRPr="002A31E9">
              <w:rPr>
                <w:sz w:val="20"/>
                <w:szCs w:val="24"/>
              </w:rPr>
              <w:t>Г.Свиридов</w:t>
            </w:r>
            <w:proofErr w:type="spellEnd"/>
            <w:r w:rsidRPr="002A31E9">
              <w:rPr>
                <w:sz w:val="20"/>
                <w:szCs w:val="24"/>
              </w:rPr>
              <w:t>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Романс из музыкальных иллюстраций к повести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А. С. Пушкина «Метель»</w:t>
            </w:r>
          </w:p>
          <w:p w:rsidR="00B91F39" w:rsidRPr="002A31E9" w:rsidRDefault="00B91F39" w:rsidP="00B91F39">
            <w:pPr>
              <w:pStyle w:val="TableParagraph"/>
              <w:spacing w:before="2"/>
              <w:rPr>
                <w:b/>
                <w:sz w:val="20"/>
                <w:szCs w:val="24"/>
              </w:rPr>
            </w:pPr>
          </w:p>
          <w:p w:rsidR="00B91F39" w:rsidRPr="002A31E9" w:rsidRDefault="00B91F39" w:rsidP="00B91F39">
            <w:pPr>
              <w:pStyle w:val="TableParagraph"/>
              <w:spacing w:line="249" w:lineRule="auto"/>
              <w:ind w:left="59" w:right="95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РЭШ: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https://resh.edu.ru/subject/lesson/469/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Презентация: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hyperlink r:id="rId20">
              <w:r w:rsidRPr="002A31E9">
                <w:rPr>
                  <w:sz w:val="20"/>
                  <w:szCs w:val="24"/>
                </w:rPr>
                <w:t>http://www.myshared.ru/slide/58020/</w:t>
              </w:r>
            </w:hyperlink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91F39" w:rsidRPr="002A31E9" w:rsidRDefault="00B91F39" w:rsidP="00B91F39">
            <w:pPr>
              <w:pStyle w:val="TableParagraph"/>
              <w:spacing w:before="2"/>
              <w:ind w:left="5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before="8" w:line="249" w:lineRule="auto"/>
              <w:ind w:right="169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«Опера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"Руслан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Людмила".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Действие 5. Романс Ратмира» (N 21405);</w:t>
            </w:r>
          </w:p>
          <w:p w:rsidR="00B91F39" w:rsidRPr="002A31E9" w:rsidRDefault="00B91F39" w:rsidP="00B91F39">
            <w:pPr>
              <w:pStyle w:val="TableParagraph"/>
              <w:numPr>
                <w:ilvl w:val="0"/>
                <w:numId w:val="13"/>
              </w:numPr>
              <w:tabs>
                <w:tab w:val="left" w:pos="218"/>
              </w:tabs>
              <w:spacing w:before="1" w:line="252" w:lineRule="auto"/>
              <w:ind w:right="168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«Опера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"Руслан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Людмила".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Действие 1. Каватина Людмилы» (N 21383);</w:t>
            </w:r>
          </w:p>
          <w:p w:rsidR="00B91F39" w:rsidRPr="002A31E9" w:rsidRDefault="00B91F39" w:rsidP="00B91F39">
            <w:pPr>
              <w:pStyle w:val="TableParagraph"/>
              <w:spacing w:before="64" w:line="249" w:lineRule="auto"/>
              <w:ind w:left="59" w:right="298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«Опера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"Руслан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Людмила".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Действие 2. Сцена с Головой» (N 21390);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</w:p>
        </w:tc>
      </w:tr>
      <w:tr w:rsidR="00B91F39" w:rsidRPr="00B91F39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42"/>
              <w:ind w:right="46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B91F39">
            <w:pPr>
              <w:tabs>
                <w:tab w:val="right" w:pos="1883"/>
              </w:tabs>
              <w:spacing w:before="94"/>
              <w:ind w:left="2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  <w:r w:rsidRPr="00B91F39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91F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модулю</w:t>
            </w:r>
            <w:r w:rsidRPr="00B9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B91F3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4</w:t>
            </w:r>
          </w:p>
          <w:p w:rsidR="00B91F39" w:rsidRPr="00B91F39" w:rsidRDefault="00B91F39" w:rsidP="00B91F39">
            <w:pPr>
              <w:spacing w:before="143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B91F39">
            <w:pPr>
              <w:pStyle w:val="TableParagraph"/>
              <w:spacing w:before="42" w:line="249" w:lineRule="auto"/>
              <w:ind w:left="59" w:right="95"/>
              <w:rPr>
                <w:sz w:val="20"/>
                <w:szCs w:val="24"/>
              </w:rPr>
            </w:pPr>
          </w:p>
        </w:tc>
      </w:tr>
      <w:tr w:rsidR="00B91F39" w:rsidRPr="004B3F90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42"/>
              <w:ind w:right="46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B91F39">
            <w:pPr>
              <w:spacing w:before="143"/>
              <w:ind w:left="2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</w:t>
            </w:r>
            <w:r w:rsidRPr="00B91F3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B91F3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Истоки</w:t>
            </w:r>
            <w:r w:rsidRPr="00B91F39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91F39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образы</w:t>
            </w:r>
            <w:r w:rsidRPr="00B91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русской</w:t>
            </w:r>
            <w:r w:rsidRPr="00B91F39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91F39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европейской</w:t>
            </w:r>
            <w:r w:rsidRPr="00B91F39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духовной</w:t>
            </w:r>
            <w:r w:rsidRPr="00B91F39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91F3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музыки</w:t>
            </w:r>
          </w:p>
          <w:p w:rsidR="00B91F39" w:rsidRPr="00B91F39" w:rsidRDefault="00B91F39" w:rsidP="009064D0">
            <w:pPr>
              <w:pStyle w:val="TableParagraph"/>
              <w:spacing w:before="42" w:line="249" w:lineRule="auto"/>
              <w:ind w:left="59" w:right="59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42"/>
              <w:ind w:left="1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B91F39">
            <w:pPr>
              <w:pStyle w:val="TableParagraph"/>
              <w:spacing w:before="42" w:line="249" w:lineRule="auto"/>
              <w:ind w:left="59" w:right="95"/>
              <w:rPr>
                <w:sz w:val="20"/>
                <w:szCs w:val="24"/>
              </w:rPr>
            </w:pPr>
          </w:p>
        </w:tc>
      </w:tr>
      <w:tr w:rsidR="00B91F39" w:rsidRPr="004B3F90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spacing w:before="64" w:line="171" w:lineRule="exact"/>
              <w:ind w:left="110"/>
              <w:rPr>
                <w:sz w:val="24"/>
                <w:szCs w:val="24"/>
              </w:rPr>
            </w:pPr>
            <w:r w:rsidRPr="00B91F39">
              <w:rPr>
                <w:spacing w:val="-4"/>
                <w:sz w:val="24"/>
                <w:szCs w:val="24"/>
              </w:rPr>
              <w:t>6.1.</w:t>
            </w: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64" w:line="171" w:lineRule="exact"/>
              <w:ind w:left="59"/>
              <w:rPr>
                <w:sz w:val="24"/>
                <w:szCs w:val="24"/>
              </w:rPr>
            </w:pPr>
            <w:r w:rsidRPr="00B91F39">
              <w:rPr>
                <w:spacing w:val="-2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64" w:line="171" w:lineRule="exact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 w:line="171" w:lineRule="exact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spacing w:before="64" w:line="171" w:lineRule="exact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B91F39">
            <w:pPr>
              <w:pStyle w:val="TableParagraph"/>
              <w:spacing w:line="171" w:lineRule="exact"/>
              <w:ind w:left="59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  <w:r w:rsidRPr="002A31E9">
              <w:rPr>
                <w:spacing w:val="-2"/>
                <w:sz w:val="20"/>
                <w:szCs w:val="24"/>
              </w:rPr>
              <w:t xml:space="preserve"> https://resh.edu.ru/subject/lesson/7431/start/291880/</w:t>
            </w:r>
            <w:r w:rsidRPr="002A31E9">
              <w:rPr>
                <w:sz w:val="20"/>
                <w:szCs w:val="24"/>
              </w:rPr>
              <w:t xml:space="preserve"> Единая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коллекция 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  <w:r w:rsidRPr="002A31E9">
              <w:rPr>
                <w:sz w:val="20"/>
                <w:szCs w:val="24"/>
              </w:rPr>
              <w:t xml:space="preserve"> 1.Аудиофрагмент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«Всенощное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бдение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pacing w:val="-5"/>
                <w:sz w:val="20"/>
                <w:szCs w:val="24"/>
              </w:rPr>
              <w:t>для</w:t>
            </w:r>
            <w:r w:rsidRPr="002A31E9">
              <w:rPr>
                <w:sz w:val="20"/>
                <w:szCs w:val="24"/>
              </w:rPr>
              <w:t xml:space="preserve"> смешанного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хора,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соч.37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Благословен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5"/>
                <w:sz w:val="20"/>
                <w:szCs w:val="24"/>
              </w:rPr>
              <w:t>еси</w:t>
            </w:r>
            <w:proofErr w:type="spellEnd"/>
            <w:r w:rsidRPr="002A31E9">
              <w:rPr>
                <w:sz w:val="20"/>
                <w:szCs w:val="24"/>
              </w:rPr>
              <w:t xml:space="preserve"> Господи»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2"/>
                <w:sz w:val="20"/>
                <w:szCs w:val="24"/>
              </w:rPr>
              <w:t xml:space="preserve"> 21850);</w:t>
            </w:r>
            <w:r w:rsidRPr="002A31E9">
              <w:rPr>
                <w:sz w:val="20"/>
                <w:szCs w:val="24"/>
              </w:rPr>
              <w:t xml:space="preserve"> 2.Аудиофрагмент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</w:t>
            </w:r>
            <w:proofErr w:type="spellStart"/>
            <w:r w:rsidRPr="002A31E9">
              <w:rPr>
                <w:sz w:val="20"/>
                <w:szCs w:val="24"/>
              </w:rPr>
              <w:t>М.Глинка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"Славься"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хор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pacing w:val="-5"/>
                <w:sz w:val="20"/>
                <w:szCs w:val="24"/>
              </w:rPr>
              <w:t>из</w:t>
            </w:r>
            <w:r w:rsidRPr="002A31E9">
              <w:rPr>
                <w:sz w:val="20"/>
                <w:szCs w:val="24"/>
              </w:rPr>
              <w:t xml:space="preserve"> оперы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"Иван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Сусанин"»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206530);</w:t>
            </w:r>
            <w:r w:rsidRPr="002A31E9">
              <w:rPr>
                <w:sz w:val="20"/>
                <w:szCs w:val="24"/>
              </w:rPr>
              <w:t xml:space="preserve"> 3.Аудиофрагиент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«Опера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"Борис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Годунов".</w:t>
            </w:r>
            <w:r w:rsidRPr="002A31E9">
              <w:rPr>
                <w:sz w:val="20"/>
                <w:szCs w:val="24"/>
              </w:rPr>
              <w:t xml:space="preserve"> Пролог.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Картина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2.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Шуйский,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хор: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pacing w:val="-5"/>
                <w:sz w:val="20"/>
                <w:szCs w:val="24"/>
              </w:rPr>
              <w:t>"Да</w:t>
            </w:r>
            <w:r w:rsidRPr="002A31E9">
              <w:rPr>
                <w:sz w:val="20"/>
                <w:szCs w:val="24"/>
              </w:rPr>
              <w:t xml:space="preserve"> здравствует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царь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Борис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Федорович!"»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21471);</w:t>
            </w:r>
            <w:r w:rsidRPr="002A31E9">
              <w:rPr>
                <w:sz w:val="20"/>
                <w:szCs w:val="24"/>
              </w:rPr>
              <w:t xml:space="preserve"> 4.Аудиофрагмент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«"Картинки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выставки",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для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proofErr w:type="gramStart"/>
            <w:r w:rsidRPr="002A31E9">
              <w:rPr>
                <w:spacing w:val="-5"/>
                <w:sz w:val="20"/>
                <w:szCs w:val="24"/>
              </w:rPr>
              <w:t>ф-</w:t>
            </w:r>
            <w:proofErr w:type="gramEnd"/>
            <w:r w:rsidRPr="002A31E9">
              <w:rPr>
                <w:sz w:val="20"/>
                <w:szCs w:val="24"/>
              </w:rPr>
              <w:t xml:space="preserve"> но.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Богатырские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ворота.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стольном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городе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proofErr w:type="gramStart"/>
            <w:r w:rsidRPr="002A31E9">
              <w:rPr>
                <w:spacing w:val="-5"/>
                <w:sz w:val="20"/>
                <w:szCs w:val="24"/>
              </w:rPr>
              <w:t>во</w:t>
            </w:r>
            <w:proofErr w:type="gramEnd"/>
            <w:r w:rsidRPr="002A31E9">
              <w:rPr>
                <w:sz w:val="20"/>
                <w:szCs w:val="24"/>
              </w:rPr>
              <w:t xml:space="preserve"> Киеве»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21558);</w:t>
            </w:r>
            <w:r w:rsidRPr="002A31E9">
              <w:rPr>
                <w:sz w:val="20"/>
                <w:szCs w:val="24"/>
              </w:rPr>
              <w:t xml:space="preserve"> Музыка.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Фонохрестоматия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музыкального</w:t>
            </w:r>
            <w:r w:rsidRPr="002A31E9">
              <w:rPr>
                <w:w w:val="95"/>
                <w:sz w:val="20"/>
                <w:szCs w:val="24"/>
              </w:rPr>
              <w:t xml:space="preserve"> материала.</w:t>
            </w:r>
            <w:r w:rsidRPr="002A31E9">
              <w:rPr>
                <w:spacing w:val="7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5</w:t>
            </w:r>
            <w:r w:rsidRPr="002A31E9">
              <w:rPr>
                <w:spacing w:val="4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класс</w:t>
            </w:r>
            <w:r w:rsidRPr="002A31E9">
              <w:rPr>
                <w:spacing w:val="6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(МР3).</w:t>
            </w:r>
            <w:r w:rsidRPr="002A31E9">
              <w:rPr>
                <w:spacing w:val="5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Рахманинов.</w:t>
            </w:r>
            <w:r w:rsidRPr="002A31E9">
              <w:rPr>
                <w:spacing w:val="8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w w:val="95"/>
                <w:sz w:val="20"/>
                <w:szCs w:val="24"/>
              </w:rPr>
              <w:t>Всенощное</w:t>
            </w:r>
            <w:r w:rsidRPr="002A31E9">
              <w:rPr>
                <w:w w:val="95"/>
                <w:sz w:val="20"/>
                <w:szCs w:val="24"/>
              </w:rPr>
              <w:t xml:space="preserve"> бдение.</w:t>
            </w:r>
            <w:r w:rsidRPr="002A31E9">
              <w:rPr>
                <w:spacing w:val="3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Богородице</w:t>
            </w:r>
            <w:r w:rsidRPr="002A31E9">
              <w:rPr>
                <w:spacing w:val="7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w w:val="95"/>
                <w:sz w:val="20"/>
                <w:szCs w:val="24"/>
              </w:rPr>
              <w:t>Дево</w:t>
            </w:r>
            <w:proofErr w:type="spellEnd"/>
            <w:r w:rsidRPr="002A31E9">
              <w:rPr>
                <w:w w:val="95"/>
                <w:sz w:val="20"/>
                <w:szCs w:val="24"/>
              </w:rPr>
              <w:t>,</w:t>
            </w:r>
            <w:r w:rsidRPr="002A31E9">
              <w:rPr>
                <w:spacing w:val="6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радуйся;</w:t>
            </w:r>
            <w:r w:rsidRPr="002A31E9">
              <w:rPr>
                <w:spacing w:val="8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С.</w:t>
            </w:r>
            <w:r w:rsidRPr="002A31E9">
              <w:rPr>
                <w:spacing w:val="3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w w:val="95"/>
                <w:sz w:val="20"/>
                <w:szCs w:val="24"/>
              </w:rPr>
              <w:t>Рахманинов.</w:t>
            </w:r>
            <w:r w:rsidRPr="002A31E9">
              <w:rPr>
                <w:sz w:val="20"/>
                <w:szCs w:val="24"/>
              </w:rPr>
              <w:t xml:space="preserve"> Сюита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№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</w:t>
            </w:r>
            <w:r w:rsidRPr="002A31E9">
              <w:rPr>
                <w:spacing w:val="-2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для</w:t>
            </w:r>
            <w:r w:rsidRPr="002A31E9">
              <w:rPr>
                <w:spacing w:val="-2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двух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фортепиано;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М.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Мусоргский.</w:t>
            </w:r>
            <w:r w:rsidRPr="002A31E9">
              <w:rPr>
                <w:sz w:val="20"/>
                <w:szCs w:val="24"/>
              </w:rPr>
              <w:t xml:space="preserve"> Картинки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выставки,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оркестровка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М.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Равеля</w:t>
            </w:r>
            <w:r w:rsidRPr="002A31E9">
              <w:rPr>
                <w:spacing w:val="-4"/>
                <w:sz w:val="20"/>
                <w:szCs w:val="24"/>
              </w:rPr>
              <w:t xml:space="preserve"> РЭШ:</w:t>
            </w:r>
            <w:r w:rsidRPr="002A31E9">
              <w:rPr>
                <w:spacing w:val="-2"/>
                <w:sz w:val="20"/>
                <w:szCs w:val="24"/>
              </w:rPr>
              <w:t xml:space="preserve"> https://resh.edu.ru/subject/lesson/7426/start/298410/</w:t>
            </w:r>
            <w:r w:rsidRPr="002A31E9">
              <w:rPr>
                <w:sz w:val="20"/>
                <w:szCs w:val="24"/>
              </w:rPr>
              <w:t xml:space="preserve"> Единая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коллекция 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  <w:r w:rsidRPr="002A31E9">
              <w:rPr>
                <w:sz w:val="20"/>
                <w:szCs w:val="24"/>
              </w:rPr>
              <w:t xml:space="preserve"> 1.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Гипертекст/Гипертекст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иллюстрациями</w:t>
            </w:r>
            <w:proofErr w:type="gramStart"/>
            <w:r w:rsidRPr="002A31E9">
              <w:rPr>
                <w:sz w:val="20"/>
                <w:szCs w:val="24"/>
              </w:rPr>
              <w:t>«Б</w:t>
            </w:r>
            <w:proofErr w:type="gramEnd"/>
            <w:r w:rsidRPr="002A31E9">
              <w:rPr>
                <w:sz w:val="20"/>
                <w:szCs w:val="24"/>
              </w:rPr>
              <w:t>ах</w:t>
            </w:r>
            <w:proofErr w:type="spellEnd"/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Иоганн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Себастьян»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(1685-1750),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168471); 2.Видеофрагмент</w:t>
            </w:r>
            <w:r w:rsidRPr="002A31E9">
              <w:rPr>
                <w:spacing w:val="9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«Бах.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Фуга.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Видеотренажёр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»</w:t>
            </w:r>
            <w:r w:rsidRPr="002A31E9">
              <w:rPr>
                <w:spacing w:val="6"/>
                <w:sz w:val="20"/>
                <w:szCs w:val="24"/>
              </w:rPr>
              <w:t xml:space="preserve"> </w:t>
            </w:r>
            <w:r w:rsidRPr="002A31E9">
              <w:rPr>
                <w:spacing w:val="-5"/>
                <w:sz w:val="20"/>
                <w:szCs w:val="24"/>
              </w:rPr>
              <w:t>(N</w:t>
            </w:r>
            <w:r w:rsidRPr="002A31E9">
              <w:rPr>
                <w:spacing w:val="-2"/>
                <w:sz w:val="20"/>
                <w:szCs w:val="24"/>
              </w:rPr>
              <w:t>206332);</w:t>
            </w:r>
            <w:r w:rsidRPr="002A31E9">
              <w:rPr>
                <w:sz w:val="20"/>
                <w:szCs w:val="24"/>
              </w:rPr>
              <w:t xml:space="preserve"> 3.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«МЕССА»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pacing w:val="-5"/>
                <w:sz w:val="20"/>
                <w:szCs w:val="24"/>
              </w:rPr>
              <w:t>(N</w:t>
            </w:r>
            <w:r w:rsidRPr="002A31E9">
              <w:rPr>
                <w:spacing w:val="-2"/>
                <w:sz w:val="20"/>
                <w:szCs w:val="24"/>
              </w:rPr>
              <w:t>26675);</w:t>
            </w:r>
            <w:r w:rsidRPr="002A31E9">
              <w:rPr>
                <w:sz w:val="20"/>
                <w:szCs w:val="24"/>
              </w:rPr>
              <w:t xml:space="preserve"> 4.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«ФУГА»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pacing w:val="-5"/>
                <w:sz w:val="20"/>
                <w:szCs w:val="24"/>
              </w:rPr>
              <w:t>(N</w:t>
            </w:r>
            <w:r w:rsidRPr="002A31E9">
              <w:rPr>
                <w:spacing w:val="-2"/>
                <w:sz w:val="20"/>
                <w:szCs w:val="24"/>
              </w:rPr>
              <w:t>49496);</w:t>
            </w:r>
            <w:r w:rsidRPr="002A31E9">
              <w:rPr>
                <w:w w:val="95"/>
                <w:sz w:val="20"/>
                <w:szCs w:val="24"/>
              </w:rPr>
              <w:t xml:space="preserve"> 5.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w w:val="95"/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«И.С.</w:t>
            </w:r>
            <w:r w:rsidRPr="002A31E9">
              <w:rPr>
                <w:spacing w:val="13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Бах.</w:t>
            </w:r>
            <w:r w:rsidRPr="002A31E9">
              <w:rPr>
                <w:spacing w:val="10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Лютеранский</w:t>
            </w:r>
            <w:r w:rsidRPr="002A31E9">
              <w:rPr>
                <w:spacing w:val="1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w w:val="95"/>
                <w:sz w:val="20"/>
                <w:szCs w:val="24"/>
              </w:rPr>
              <w:lastRenderedPageBreak/>
              <w:t>хорал»</w:t>
            </w:r>
            <w:r w:rsidRPr="002A31E9">
              <w:rPr>
                <w:sz w:val="20"/>
                <w:szCs w:val="24"/>
              </w:rPr>
              <w:t xml:space="preserve"> (N</w:t>
            </w:r>
            <w:r w:rsidRPr="002A31E9">
              <w:rPr>
                <w:spacing w:val="-2"/>
                <w:sz w:val="20"/>
                <w:szCs w:val="24"/>
              </w:rPr>
              <w:t xml:space="preserve"> 164868);</w:t>
            </w:r>
            <w:r w:rsidRPr="002A31E9">
              <w:rPr>
                <w:sz w:val="20"/>
                <w:szCs w:val="24"/>
              </w:rPr>
              <w:t xml:space="preserve"> 6.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«Аутентичный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григорианский</w:t>
            </w:r>
            <w:r w:rsidRPr="002A31E9">
              <w:rPr>
                <w:sz w:val="20"/>
                <w:szCs w:val="24"/>
              </w:rPr>
              <w:t xml:space="preserve"> хорал»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164727);</w:t>
            </w:r>
            <w:r w:rsidRPr="002A31E9">
              <w:rPr>
                <w:sz w:val="20"/>
                <w:szCs w:val="24"/>
              </w:rPr>
              <w:t xml:space="preserve"> 7.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«Григорианские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песнопения».</w:t>
            </w:r>
            <w:r w:rsidRPr="002A31E9">
              <w:rPr>
                <w:sz w:val="20"/>
                <w:szCs w:val="24"/>
              </w:rPr>
              <w:t xml:space="preserve"> (N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119190) Презентация</w:t>
            </w:r>
            <w:r w:rsidRPr="002A31E9">
              <w:rPr>
                <w:spacing w:val="10"/>
                <w:sz w:val="20"/>
                <w:szCs w:val="24"/>
              </w:rPr>
              <w:t xml:space="preserve"> </w:t>
            </w:r>
            <w:r w:rsidRPr="002A31E9">
              <w:rPr>
                <w:spacing w:val="-5"/>
                <w:sz w:val="20"/>
                <w:szCs w:val="24"/>
              </w:rPr>
              <w:t>1:</w:t>
            </w:r>
            <w:r w:rsidRPr="002A31E9">
              <w:rPr>
                <w:spacing w:val="-2"/>
                <w:sz w:val="20"/>
                <w:szCs w:val="24"/>
              </w:rPr>
              <w:t xml:space="preserve"> https://uchitelya.com/obschestvoznanie/6292- 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prezentaciya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muzyka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i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arhitektura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musulmanskogo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 xml:space="preserve">- 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vostoka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.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html</w:t>
            </w:r>
            <w:r w:rsidRPr="002A31E9">
              <w:rPr>
                <w:spacing w:val="-2"/>
                <w:sz w:val="20"/>
                <w:szCs w:val="24"/>
              </w:rPr>
              <w:t xml:space="preserve"> Презентация</w:t>
            </w:r>
            <w:r w:rsidRPr="002A31E9">
              <w:rPr>
                <w:spacing w:val="23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2:</w:t>
            </w:r>
            <w:r w:rsidRPr="002A31E9">
              <w:rPr>
                <w:spacing w:val="2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https</w:t>
            </w:r>
            <w:r w:rsidRPr="002A31E9">
              <w:rPr>
                <w:spacing w:val="-2"/>
                <w:sz w:val="20"/>
                <w:szCs w:val="24"/>
              </w:rPr>
              <w:t>://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infourok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.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ru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/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prezentaciya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5"/>
                <w:sz w:val="20"/>
                <w:szCs w:val="24"/>
                <w:lang w:val="en-US"/>
              </w:rPr>
              <w:t>po</w:t>
            </w:r>
            <w:proofErr w:type="spellEnd"/>
            <w:r w:rsidRPr="002A31E9">
              <w:rPr>
                <w:spacing w:val="-5"/>
                <w:sz w:val="20"/>
                <w:szCs w:val="24"/>
              </w:rPr>
              <w:t>-</w:t>
            </w:r>
            <w:r w:rsidRPr="002A31E9">
              <w:rPr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iskusstvu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na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temu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muzika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v</w:t>
            </w:r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hrame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chast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islam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 xml:space="preserve">- 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klass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-839550.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html</w:t>
            </w:r>
            <w:r w:rsidRPr="002A31E9">
              <w:rPr>
                <w:sz w:val="20"/>
                <w:szCs w:val="24"/>
              </w:rPr>
              <w:t xml:space="preserve"> </w:t>
            </w:r>
          </w:p>
          <w:p w:rsidR="00B91F39" w:rsidRPr="002A31E9" w:rsidRDefault="00B91F39" w:rsidP="00B91F39">
            <w:pPr>
              <w:pStyle w:val="TableParagraph"/>
              <w:spacing w:before="64" w:line="171" w:lineRule="exact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коллекция 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  <w:r w:rsidRPr="002A31E9">
              <w:rPr>
                <w:sz w:val="20"/>
                <w:szCs w:val="24"/>
              </w:rPr>
              <w:t xml:space="preserve"> 1.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«МУЭДЗИН»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pacing w:val="-5"/>
                <w:sz w:val="20"/>
                <w:szCs w:val="24"/>
              </w:rPr>
              <w:t>(N</w:t>
            </w:r>
            <w:r w:rsidRPr="002A31E9">
              <w:rPr>
                <w:spacing w:val="-2"/>
                <w:sz w:val="20"/>
                <w:szCs w:val="24"/>
              </w:rPr>
              <w:t>35563)</w:t>
            </w:r>
          </w:p>
        </w:tc>
      </w:tr>
      <w:tr w:rsidR="00B91F39" w:rsidRPr="00B91F39" w:rsidTr="00B91F39">
        <w:trPr>
          <w:trHeight w:val="702"/>
        </w:trPr>
        <w:tc>
          <w:tcPr>
            <w:tcW w:w="420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B91F39" w:rsidRDefault="00B91F39" w:rsidP="009064D0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Итого</w:t>
            </w:r>
            <w:r w:rsidRPr="00B91F39">
              <w:rPr>
                <w:spacing w:val="-7"/>
                <w:sz w:val="24"/>
                <w:szCs w:val="24"/>
              </w:rPr>
              <w:t xml:space="preserve"> </w:t>
            </w:r>
            <w:r w:rsidRPr="00B91F39">
              <w:rPr>
                <w:sz w:val="24"/>
                <w:szCs w:val="24"/>
              </w:rPr>
              <w:t>по</w:t>
            </w:r>
            <w:r w:rsidRPr="00B91F39">
              <w:rPr>
                <w:spacing w:val="-4"/>
                <w:sz w:val="24"/>
                <w:szCs w:val="24"/>
              </w:rPr>
              <w:t xml:space="preserve"> </w:t>
            </w:r>
            <w:r w:rsidRPr="00B91F39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992" w:type="dxa"/>
          </w:tcPr>
          <w:p w:rsidR="00B91F39" w:rsidRPr="00B91F39" w:rsidRDefault="00B91F39" w:rsidP="009064D0">
            <w:pPr>
              <w:pStyle w:val="TableParagraph"/>
              <w:spacing w:before="54"/>
              <w:ind w:left="117"/>
              <w:rPr>
                <w:sz w:val="24"/>
                <w:szCs w:val="24"/>
              </w:rPr>
            </w:pPr>
            <w:r w:rsidRPr="00B91F3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B91F3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line="171" w:lineRule="exact"/>
              <w:ind w:left="59"/>
              <w:rPr>
                <w:spacing w:val="-2"/>
                <w:sz w:val="20"/>
                <w:szCs w:val="24"/>
              </w:rPr>
            </w:pPr>
          </w:p>
        </w:tc>
      </w:tr>
      <w:tr w:rsidR="00B91F39" w:rsidRPr="002A31E9" w:rsidTr="00B91F39">
        <w:trPr>
          <w:trHeight w:val="702"/>
        </w:trPr>
        <w:tc>
          <w:tcPr>
            <w:tcW w:w="420" w:type="dxa"/>
          </w:tcPr>
          <w:p w:rsidR="00B91F39" w:rsidRPr="002A31E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B91F3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Модуль</w:t>
            </w:r>
            <w:r w:rsidRPr="002A31E9">
              <w:rPr>
                <w:spacing w:val="-6"/>
                <w:sz w:val="24"/>
                <w:szCs w:val="24"/>
              </w:rPr>
              <w:t xml:space="preserve"> </w:t>
            </w:r>
            <w:r w:rsidRPr="002A31E9">
              <w:rPr>
                <w:sz w:val="24"/>
                <w:szCs w:val="24"/>
              </w:rPr>
              <w:t>7.</w:t>
            </w:r>
            <w:r w:rsidRPr="002A31E9">
              <w:rPr>
                <w:spacing w:val="-5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Жанры</w:t>
            </w:r>
            <w:r w:rsidRPr="002A31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музыкального</w:t>
            </w:r>
            <w:r w:rsidRPr="002A3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1E9">
              <w:rPr>
                <w:b/>
                <w:spacing w:val="-2"/>
                <w:sz w:val="24"/>
                <w:szCs w:val="24"/>
              </w:rPr>
              <w:t>искусства</w:t>
            </w:r>
          </w:p>
        </w:tc>
        <w:tc>
          <w:tcPr>
            <w:tcW w:w="992" w:type="dxa"/>
          </w:tcPr>
          <w:p w:rsidR="00B91F39" w:rsidRPr="002A31E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2A31E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1F39" w:rsidRPr="002A31E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1F39" w:rsidRPr="002A31E9" w:rsidRDefault="00B91F3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91F39" w:rsidRPr="002A31E9" w:rsidRDefault="00B91F39" w:rsidP="009064D0">
            <w:pPr>
              <w:pStyle w:val="TableParagraph"/>
              <w:spacing w:line="171" w:lineRule="exact"/>
              <w:ind w:left="59"/>
              <w:rPr>
                <w:spacing w:val="-2"/>
                <w:sz w:val="20"/>
                <w:szCs w:val="24"/>
              </w:rPr>
            </w:pPr>
          </w:p>
        </w:tc>
      </w:tr>
      <w:tr w:rsidR="00BC5EC9" w:rsidRPr="002A31E9" w:rsidTr="00B91F39">
        <w:trPr>
          <w:trHeight w:val="702"/>
        </w:trPr>
        <w:tc>
          <w:tcPr>
            <w:tcW w:w="420" w:type="dxa"/>
          </w:tcPr>
          <w:p w:rsidR="00BC5EC9" w:rsidRPr="002A31E9" w:rsidRDefault="00BC5EC9" w:rsidP="009064D0">
            <w:pPr>
              <w:pStyle w:val="TableParagraph"/>
              <w:spacing w:before="73"/>
              <w:ind w:left="105"/>
              <w:rPr>
                <w:sz w:val="24"/>
                <w:szCs w:val="24"/>
              </w:rPr>
            </w:pPr>
            <w:r w:rsidRPr="002A31E9">
              <w:rPr>
                <w:spacing w:val="-4"/>
                <w:sz w:val="24"/>
                <w:szCs w:val="24"/>
              </w:rPr>
              <w:t>7.1.</w:t>
            </w:r>
          </w:p>
        </w:tc>
        <w:tc>
          <w:tcPr>
            <w:tcW w:w="2557" w:type="dxa"/>
          </w:tcPr>
          <w:p w:rsidR="00BC5EC9" w:rsidRPr="002A31E9" w:rsidRDefault="00BC5EC9" w:rsidP="009064D0">
            <w:pPr>
              <w:pStyle w:val="TableParagraph"/>
              <w:spacing w:before="73" w:line="252" w:lineRule="auto"/>
              <w:ind w:left="50" w:right="465"/>
              <w:rPr>
                <w:sz w:val="24"/>
                <w:szCs w:val="24"/>
              </w:rPr>
            </w:pPr>
            <w:r w:rsidRPr="002A31E9">
              <w:rPr>
                <w:spacing w:val="-2"/>
                <w:sz w:val="24"/>
                <w:szCs w:val="24"/>
              </w:rPr>
              <w:t>Камерная</w:t>
            </w:r>
            <w:r w:rsidRPr="002A31E9">
              <w:rPr>
                <w:spacing w:val="40"/>
                <w:sz w:val="24"/>
                <w:szCs w:val="24"/>
              </w:rPr>
              <w:t xml:space="preserve"> </w:t>
            </w:r>
            <w:r w:rsidRPr="002A31E9">
              <w:rPr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5EC9" w:rsidRPr="002A31E9" w:rsidRDefault="00BC5EC9" w:rsidP="00BC5EC9">
            <w:pPr>
              <w:pStyle w:val="TableParagraph"/>
              <w:spacing w:before="73"/>
              <w:ind w:left="50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</w:p>
          <w:p w:rsidR="00BC5EC9" w:rsidRPr="002A31E9" w:rsidRDefault="00BC5EC9" w:rsidP="00BC5EC9">
            <w:pPr>
              <w:pStyle w:val="TableParagraph"/>
              <w:spacing w:before="9" w:line="249" w:lineRule="auto"/>
              <w:ind w:left="50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https://resh.edu.ru/subject/lesson/7422/start/255312/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C5EC9" w:rsidRPr="002A31E9" w:rsidRDefault="00BC5EC9" w:rsidP="00BC5EC9">
            <w:pPr>
              <w:pStyle w:val="TableParagraph"/>
              <w:spacing w:before="1" w:line="249" w:lineRule="auto"/>
              <w:ind w:left="5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цифровых образовательных ресурсов: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1.Гипертекст/Гипертекст с иллюстрациями,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«Романс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"Вокализ"»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21834);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2.Аудиофрагмент "Гармония души, гармония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природы (N 119456);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before="3" w:line="249" w:lineRule="auto"/>
              <w:ind w:right="833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«"Детский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альбом".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Камаринская» (N 22293);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before="1" w:line="249" w:lineRule="auto"/>
              <w:ind w:right="28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«Г.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Свиридов.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Музыкальные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иллюстрации к повести А. С. Пушкина "Метель".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Романс» (N 204243);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8"/>
              </w:numPr>
              <w:tabs>
                <w:tab w:val="left" w:pos="213"/>
              </w:tabs>
              <w:spacing w:before="3" w:line="249" w:lineRule="auto"/>
              <w:ind w:right="528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«"Времена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года".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Июнь.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"Баркарола"» (N 22309);</w:t>
            </w:r>
          </w:p>
          <w:p w:rsidR="00BC5EC9" w:rsidRPr="002A31E9" w:rsidRDefault="00BC5EC9" w:rsidP="00BC5EC9">
            <w:pPr>
              <w:pStyle w:val="TableParagraph"/>
              <w:spacing w:before="1" w:line="249" w:lineRule="auto"/>
              <w:ind w:left="5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материала. 5 класс (МР3). П. Чайковский.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Баркарола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(Июнь)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из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цикла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пьес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«Времена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года»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для фортепиано; </w:t>
            </w:r>
            <w:proofErr w:type="spellStart"/>
            <w:r w:rsidRPr="002A31E9">
              <w:rPr>
                <w:sz w:val="20"/>
                <w:szCs w:val="24"/>
              </w:rPr>
              <w:t>Г.Свиридов</w:t>
            </w:r>
            <w:proofErr w:type="spellEnd"/>
            <w:r w:rsidRPr="002A31E9">
              <w:rPr>
                <w:sz w:val="20"/>
                <w:szCs w:val="24"/>
              </w:rPr>
              <w:t xml:space="preserve">. Романс </w:t>
            </w:r>
            <w:proofErr w:type="gramStart"/>
            <w:r w:rsidRPr="002A31E9">
              <w:rPr>
                <w:sz w:val="20"/>
                <w:szCs w:val="24"/>
              </w:rPr>
              <w:t>из</w:t>
            </w:r>
            <w:proofErr w:type="gramEnd"/>
          </w:p>
          <w:p w:rsidR="00BC5EC9" w:rsidRPr="002A31E9" w:rsidRDefault="00BC5EC9" w:rsidP="00BC5EC9">
            <w:pPr>
              <w:pStyle w:val="TableParagraph"/>
              <w:spacing w:before="3" w:line="266" w:lineRule="auto"/>
              <w:ind w:left="5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музыкальных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иллюстраций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повести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А.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Пушкина «Метель»</w:t>
            </w:r>
          </w:p>
          <w:p w:rsidR="00BC5EC9" w:rsidRPr="002A31E9" w:rsidRDefault="00BC5EC9" w:rsidP="00BC5EC9">
            <w:pPr>
              <w:pStyle w:val="TableParagraph"/>
              <w:spacing w:before="6"/>
              <w:rPr>
                <w:b/>
                <w:sz w:val="20"/>
                <w:szCs w:val="24"/>
              </w:rPr>
            </w:pPr>
          </w:p>
          <w:p w:rsidR="00BC5EC9" w:rsidRPr="002A31E9" w:rsidRDefault="00BC5EC9" w:rsidP="00BC5EC9">
            <w:pPr>
              <w:pStyle w:val="TableParagraph"/>
              <w:spacing w:before="1"/>
              <w:ind w:left="50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50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https://resh.edu.ru/subject/lesson/7173/start/254410/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C5EC9" w:rsidRPr="002A31E9" w:rsidRDefault="00BC5EC9" w:rsidP="00BC5EC9">
            <w:pPr>
              <w:pStyle w:val="TableParagraph"/>
              <w:spacing w:before="1"/>
              <w:ind w:left="50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7"/>
              </w:numPr>
              <w:tabs>
                <w:tab w:val="left" w:pos="211"/>
              </w:tabs>
              <w:spacing w:before="8" w:line="249" w:lineRule="auto"/>
              <w:ind w:right="289" w:firstLine="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Гипертекст/Гипертекст с иллюстрациями,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«Вальс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Ми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минор»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21441);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2" w:line="249" w:lineRule="auto"/>
              <w:ind w:right="177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«Прелюдия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ор.11.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Ля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минор»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22068);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7"/>
              </w:numPr>
              <w:tabs>
                <w:tab w:val="left" w:pos="213"/>
              </w:tabs>
              <w:spacing w:before="1" w:line="249" w:lineRule="auto"/>
              <w:ind w:right="403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z w:val="20"/>
                <w:szCs w:val="24"/>
              </w:rPr>
              <w:t xml:space="preserve"> "Из собрания сочинений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Валерия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Гаврилина".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Передача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6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119457);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7"/>
              </w:numPr>
              <w:tabs>
                <w:tab w:val="left" w:pos="214"/>
              </w:tabs>
              <w:spacing w:before="1" w:line="249" w:lineRule="auto"/>
              <w:ind w:right="489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«"Маленькая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сюита"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для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фортепиано. Ноктюрн» </w:t>
            </w:r>
            <w:r w:rsidRPr="002A31E9">
              <w:rPr>
                <w:sz w:val="20"/>
                <w:szCs w:val="24"/>
              </w:rPr>
              <w:lastRenderedPageBreak/>
              <w:t>(N 21359);</w:t>
            </w:r>
          </w:p>
          <w:p w:rsidR="00BC5EC9" w:rsidRPr="002A31E9" w:rsidRDefault="00BC5EC9" w:rsidP="00BC5EC9">
            <w:pPr>
              <w:pStyle w:val="TableParagraph"/>
              <w:spacing w:before="2" w:line="254" w:lineRule="auto"/>
              <w:ind w:left="50" w:right="47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материала.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5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класс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(МР3).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П.И.Чайковский</w:t>
            </w:r>
            <w:proofErr w:type="spellEnd"/>
            <w:r w:rsidRPr="002A31E9">
              <w:rPr>
                <w:sz w:val="20"/>
                <w:szCs w:val="24"/>
              </w:rPr>
              <w:t>.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Вальс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снежных хлопьев из 1-го действия; С.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Рахманинов. Прелюдия соль мажор для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фортепиано, соч. 32 № 5. Прелюдия соль-диез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минор для фортепиано, соч. 32 № 12</w:t>
            </w:r>
          </w:p>
          <w:p w:rsidR="00BC5EC9" w:rsidRPr="002A31E9" w:rsidRDefault="00BC5EC9" w:rsidP="00BC5EC9">
            <w:pPr>
              <w:pStyle w:val="TableParagraph"/>
              <w:spacing w:before="1"/>
              <w:rPr>
                <w:b/>
                <w:sz w:val="20"/>
                <w:szCs w:val="24"/>
              </w:rPr>
            </w:pPr>
          </w:p>
          <w:p w:rsidR="00BC5EC9" w:rsidRPr="002A31E9" w:rsidRDefault="00BC5EC9" w:rsidP="00BC5EC9">
            <w:pPr>
              <w:pStyle w:val="TableParagraph"/>
              <w:spacing w:line="249" w:lineRule="auto"/>
              <w:ind w:left="5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Презентация: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https://infourok.ru/material.html?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</w:rPr>
              <w:t>mid</w:t>
            </w:r>
            <w:proofErr w:type="spellEnd"/>
            <w:r w:rsidRPr="002A31E9">
              <w:rPr>
                <w:spacing w:val="-2"/>
                <w:sz w:val="20"/>
                <w:szCs w:val="24"/>
              </w:rPr>
              <w:t>=58406</w:t>
            </w:r>
          </w:p>
          <w:p w:rsidR="00BC5EC9" w:rsidRPr="002A31E9" w:rsidRDefault="00BC5EC9" w:rsidP="00BC5EC9">
            <w:pPr>
              <w:pStyle w:val="TableParagraph"/>
              <w:spacing w:before="2"/>
              <w:ind w:left="5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коллекция</w:t>
            </w:r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5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цифровых образовательных ресурсов: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w w:val="95"/>
                <w:sz w:val="20"/>
                <w:szCs w:val="24"/>
              </w:rPr>
              <w:t>1.Интерактивное задание «"Музыкальные формы".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Интерактивный тренажёр» (N 206815);</w:t>
            </w:r>
          </w:p>
          <w:p w:rsidR="00BC5EC9" w:rsidRPr="002A31E9" w:rsidRDefault="00BC5EC9" w:rsidP="00BC5EC9">
            <w:pPr>
              <w:pStyle w:val="TableParagraph"/>
              <w:spacing w:before="2" w:line="249" w:lineRule="auto"/>
              <w:ind w:left="5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2.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«Методические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пояснения к интерактивному тренажёру</w:t>
            </w:r>
          </w:p>
          <w:p w:rsidR="00BC5EC9" w:rsidRPr="002A31E9" w:rsidRDefault="00BC5EC9" w:rsidP="00BC5EC9">
            <w:pPr>
              <w:pStyle w:val="TableParagraph"/>
              <w:spacing w:line="171" w:lineRule="exact"/>
              <w:ind w:left="59"/>
              <w:rPr>
                <w:spacing w:val="-2"/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"Музыкальные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формы"»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206834)</w:t>
            </w:r>
          </w:p>
        </w:tc>
      </w:tr>
      <w:tr w:rsidR="00BC5EC9" w:rsidRPr="002A31E9" w:rsidTr="00B91F39">
        <w:trPr>
          <w:trHeight w:val="702"/>
        </w:trPr>
        <w:tc>
          <w:tcPr>
            <w:tcW w:w="420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BC5EC9" w:rsidRPr="002A31E9" w:rsidRDefault="00BC5EC9" w:rsidP="009064D0">
            <w:pPr>
              <w:pStyle w:val="TableParagraph"/>
              <w:spacing w:before="64"/>
              <w:ind w:left="105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Итого</w:t>
            </w:r>
            <w:r w:rsidRPr="002A31E9">
              <w:rPr>
                <w:spacing w:val="-7"/>
                <w:sz w:val="24"/>
                <w:szCs w:val="24"/>
              </w:rPr>
              <w:t xml:space="preserve"> </w:t>
            </w:r>
            <w:r w:rsidRPr="002A31E9">
              <w:rPr>
                <w:sz w:val="24"/>
                <w:szCs w:val="24"/>
              </w:rPr>
              <w:t>по</w:t>
            </w:r>
            <w:r w:rsidRPr="002A31E9">
              <w:rPr>
                <w:spacing w:val="-4"/>
                <w:sz w:val="24"/>
                <w:szCs w:val="24"/>
              </w:rPr>
              <w:t xml:space="preserve"> </w:t>
            </w:r>
            <w:r w:rsidRPr="002A31E9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992" w:type="dxa"/>
          </w:tcPr>
          <w:p w:rsidR="00BC5EC9" w:rsidRPr="002A31E9" w:rsidRDefault="00BC5EC9" w:rsidP="009064D0">
            <w:pPr>
              <w:pStyle w:val="TableParagraph"/>
              <w:spacing w:before="64"/>
              <w:ind w:left="108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5EC9" w:rsidRPr="002A31E9" w:rsidRDefault="00BC5EC9" w:rsidP="009064D0">
            <w:pPr>
              <w:pStyle w:val="TableParagraph"/>
              <w:spacing w:line="171" w:lineRule="exact"/>
              <w:ind w:left="59"/>
              <w:rPr>
                <w:spacing w:val="-2"/>
                <w:sz w:val="20"/>
                <w:szCs w:val="24"/>
              </w:rPr>
            </w:pPr>
          </w:p>
        </w:tc>
      </w:tr>
      <w:tr w:rsidR="00BC5EC9" w:rsidRPr="004B3F90" w:rsidTr="00B91F39">
        <w:trPr>
          <w:trHeight w:val="702"/>
        </w:trPr>
        <w:tc>
          <w:tcPr>
            <w:tcW w:w="420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7" w:type="dxa"/>
          </w:tcPr>
          <w:p w:rsidR="00BC5EC9" w:rsidRPr="002A31E9" w:rsidRDefault="00BC5EC9" w:rsidP="009064D0">
            <w:pPr>
              <w:pStyle w:val="TableParagraph"/>
              <w:spacing w:before="64"/>
              <w:ind w:left="105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Модуль</w:t>
            </w:r>
            <w:r w:rsidRPr="002A31E9">
              <w:rPr>
                <w:spacing w:val="-4"/>
                <w:sz w:val="24"/>
                <w:szCs w:val="24"/>
              </w:rPr>
              <w:t xml:space="preserve"> </w:t>
            </w:r>
            <w:r w:rsidRPr="002A31E9">
              <w:rPr>
                <w:sz w:val="24"/>
                <w:szCs w:val="24"/>
              </w:rPr>
              <w:t>8.</w:t>
            </w:r>
            <w:r w:rsidRPr="002A31E9">
              <w:rPr>
                <w:spacing w:val="-3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Связь</w:t>
            </w:r>
            <w:r w:rsidRPr="002A3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музыки</w:t>
            </w:r>
            <w:r w:rsidRPr="002A31E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с</w:t>
            </w:r>
            <w:r w:rsidRPr="002A3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другими</w:t>
            </w:r>
            <w:r w:rsidRPr="002A31E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видами искусства</w:t>
            </w:r>
          </w:p>
        </w:tc>
        <w:tc>
          <w:tcPr>
            <w:tcW w:w="992" w:type="dxa"/>
          </w:tcPr>
          <w:p w:rsidR="00BC5EC9" w:rsidRPr="002A31E9" w:rsidRDefault="00BC5EC9" w:rsidP="009064D0">
            <w:pPr>
              <w:pStyle w:val="TableParagraph"/>
              <w:spacing w:before="64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5EC9" w:rsidRPr="002A31E9" w:rsidRDefault="00BC5EC9" w:rsidP="009064D0">
            <w:pPr>
              <w:pStyle w:val="TableParagraph"/>
              <w:spacing w:line="171" w:lineRule="exact"/>
              <w:ind w:left="59"/>
              <w:rPr>
                <w:spacing w:val="-2"/>
                <w:sz w:val="20"/>
                <w:szCs w:val="24"/>
              </w:rPr>
            </w:pPr>
          </w:p>
        </w:tc>
      </w:tr>
      <w:tr w:rsidR="00BC5EC9" w:rsidRPr="002A31E9" w:rsidTr="00B91F39">
        <w:trPr>
          <w:trHeight w:val="702"/>
        </w:trPr>
        <w:tc>
          <w:tcPr>
            <w:tcW w:w="420" w:type="dxa"/>
          </w:tcPr>
          <w:p w:rsidR="00BC5EC9" w:rsidRPr="002A31E9" w:rsidRDefault="00BC5EC9" w:rsidP="009064D0">
            <w:pPr>
              <w:pStyle w:val="TableParagraph"/>
              <w:spacing w:before="73"/>
              <w:ind w:left="138"/>
              <w:rPr>
                <w:sz w:val="24"/>
                <w:szCs w:val="24"/>
              </w:rPr>
            </w:pPr>
            <w:r w:rsidRPr="002A31E9">
              <w:rPr>
                <w:spacing w:val="-4"/>
                <w:sz w:val="24"/>
                <w:szCs w:val="24"/>
              </w:rPr>
              <w:t>8.1.</w:t>
            </w:r>
          </w:p>
        </w:tc>
        <w:tc>
          <w:tcPr>
            <w:tcW w:w="2557" w:type="dxa"/>
          </w:tcPr>
          <w:p w:rsidR="00BC5EC9" w:rsidRPr="002A31E9" w:rsidRDefault="00BC5EC9" w:rsidP="009064D0">
            <w:pPr>
              <w:pStyle w:val="TableParagraph"/>
              <w:spacing w:before="73" w:line="252" w:lineRule="auto"/>
              <w:ind w:left="50" w:right="452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Музыка</w:t>
            </w:r>
            <w:r w:rsidRPr="002A31E9">
              <w:rPr>
                <w:spacing w:val="-10"/>
                <w:sz w:val="24"/>
                <w:szCs w:val="24"/>
              </w:rPr>
              <w:t xml:space="preserve"> </w:t>
            </w:r>
            <w:r w:rsidRPr="002A31E9">
              <w:rPr>
                <w:sz w:val="24"/>
                <w:szCs w:val="24"/>
              </w:rPr>
              <w:t>и</w:t>
            </w:r>
            <w:r w:rsidRPr="002A31E9">
              <w:rPr>
                <w:spacing w:val="40"/>
                <w:sz w:val="24"/>
                <w:szCs w:val="24"/>
              </w:rPr>
              <w:t xml:space="preserve"> </w:t>
            </w:r>
            <w:r w:rsidRPr="002A31E9">
              <w:rPr>
                <w:spacing w:val="-2"/>
                <w:sz w:val="24"/>
                <w:szCs w:val="24"/>
              </w:rPr>
              <w:t>живопись</w:t>
            </w:r>
          </w:p>
        </w:tc>
        <w:tc>
          <w:tcPr>
            <w:tcW w:w="992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5EC9" w:rsidRPr="002A31E9" w:rsidRDefault="00BC5EC9" w:rsidP="00BC5EC9">
            <w:pPr>
              <w:pStyle w:val="TableParagraph"/>
              <w:spacing w:before="73"/>
              <w:ind w:left="49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</w:p>
          <w:p w:rsidR="00BC5EC9" w:rsidRPr="002A31E9" w:rsidRDefault="00BC5EC9" w:rsidP="00BC5EC9">
            <w:pPr>
              <w:pStyle w:val="TableParagraph"/>
              <w:spacing w:before="9" w:line="249" w:lineRule="auto"/>
              <w:ind w:left="4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https://resh.edu.ru/subject/lesson/7429/start/255055/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C5EC9" w:rsidRPr="002A31E9" w:rsidRDefault="00BC5EC9" w:rsidP="00BC5EC9">
            <w:pPr>
              <w:pStyle w:val="TableParagraph"/>
              <w:spacing w:before="1"/>
              <w:ind w:left="4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цифровых</w:t>
            </w:r>
            <w:r w:rsidRPr="002A31E9">
              <w:rPr>
                <w:spacing w:val="11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образовательных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ресурсов: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before="8" w:line="249" w:lineRule="auto"/>
              <w:ind w:right="164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«Опера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"Садко".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Вступление.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Океан Море синее» (N 21859);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" w:line="249" w:lineRule="auto"/>
              <w:ind w:right="102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«М.П.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Мусоргский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"Рассвет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на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Москве-реке"» (N 165255);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9"/>
              </w:numPr>
              <w:tabs>
                <w:tab w:val="left" w:pos="173"/>
              </w:tabs>
              <w:spacing w:before="1" w:line="249" w:lineRule="auto"/>
              <w:ind w:right="232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«"Жаворонок"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М.Глинка</w:t>
            </w:r>
            <w:proofErr w:type="spellEnd"/>
            <w:r w:rsidRPr="002A31E9">
              <w:rPr>
                <w:sz w:val="20"/>
                <w:szCs w:val="24"/>
              </w:rPr>
              <w:t>»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210742);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before="2" w:line="249" w:lineRule="auto"/>
              <w:ind w:right="418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«"Времена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года".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Апрель.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"Подснежник"» (N 22307);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19"/>
              </w:numPr>
              <w:tabs>
                <w:tab w:val="left" w:pos="213"/>
              </w:tabs>
              <w:spacing w:before="1" w:line="254" w:lineRule="auto"/>
              <w:ind w:right="277" w:firstLine="0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z w:val="20"/>
                <w:szCs w:val="24"/>
              </w:rPr>
              <w:t xml:space="preserve"> «</w:t>
            </w:r>
            <w:proofErr w:type="spellStart"/>
            <w:r w:rsidRPr="002A31E9">
              <w:rPr>
                <w:sz w:val="20"/>
                <w:szCs w:val="24"/>
              </w:rPr>
              <w:t>Ave</w:t>
            </w:r>
            <w:proofErr w:type="spellEnd"/>
            <w:r w:rsidRPr="002A31E9">
              <w:rPr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Maria</w:t>
            </w:r>
            <w:proofErr w:type="spellEnd"/>
            <w:r w:rsidRPr="002A31E9">
              <w:rPr>
                <w:sz w:val="20"/>
                <w:szCs w:val="24"/>
              </w:rPr>
              <w:t>» (N 207210);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материала.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5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класс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(МР3).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Глинка,</w:t>
            </w:r>
            <w:r w:rsidRPr="002A31E9">
              <w:rPr>
                <w:spacing w:val="-2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стихи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Н.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Кукольника. Жаворонок; Ф. Шуберт, слова В.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Скотта.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Аве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Мария.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Лючано</w:t>
            </w:r>
            <w:proofErr w:type="spellEnd"/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Паваротти,</w:t>
            </w:r>
            <w:r w:rsidRPr="002A31E9">
              <w:rPr>
                <w:spacing w:val="-4"/>
                <w:sz w:val="20"/>
                <w:szCs w:val="24"/>
              </w:rPr>
              <w:t xml:space="preserve"> тенор</w:t>
            </w:r>
          </w:p>
          <w:p w:rsidR="00BC5EC9" w:rsidRPr="002A31E9" w:rsidRDefault="00BC5EC9" w:rsidP="00BC5EC9">
            <w:pPr>
              <w:pStyle w:val="TableParagraph"/>
              <w:spacing w:before="5"/>
              <w:rPr>
                <w:b/>
                <w:sz w:val="20"/>
                <w:szCs w:val="24"/>
              </w:rPr>
            </w:pPr>
          </w:p>
          <w:p w:rsidR="00BC5EC9" w:rsidRPr="002A31E9" w:rsidRDefault="00BC5EC9" w:rsidP="00BC5EC9">
            <w:pPr>
              <w:pStyle w:val="TableParagraph"/>
              <w:ind w:left="49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49" w:right="118"/>
              <w:rPr>
                <w:sz w:val="20"/>
                <w:szCs w:val="24"/>
                <w:lang w:val="en-US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https://resh.edu.ru/subject/lesson/7428/start/254927/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Музыка в русской литературе. Культура</w:t>
            </w:r>
            <w:proofErr w:type="gramStart"/>
            <w:r w:rsidRPr="002A31E9">
              <w:rPr>
                <w:sz w:val="20"/>
                <w:szCs w:val="24"/>
                <w:lang w:val="en-US"/>
              </w:rPr>
              <w:t>.</w:t>
            </w:r>
            <w:proofErr w:type="spellStart"/>
            <w:r w:rsidRPr="002A31E9">
              <w:rPr>
                <w:sz w:val="20"/>
                <w:szCs w:val="24"/>
              </w:rPr>
              <w:t>р</w:t>
            </w:r>
            <w:proofErr w:type="gramEnd"/>
            <w:r w:rsidRPr="002A31E9">
              <w:rPr>
                <w:sz w:val="20"/>
                <w:szCs w:val="24"/>
              </w:rPr>
              <w:t>ф</w:t>
            </w:r>
            <w:proofErr w:type="spellEnd"/>
            <w:r w:rsidRPr="002A31E9">
              <w:rPr>
                <w:sz w:val="20"/>
                <w:szCs w:val="24"/>
                <w:lang w:val="en-US"/>
              </w:rPr>
              <w:t>:</w:t>
            </w:r>
            <w:r w:rsidRPr="002A31E9">
              <w:rPr>
                <w:spacing w:val="40"/>
                <w:sz w:val="20"/>
                <w:szCs w:val="24"/>
                <w:lang w:val="en-US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  <w:lang w:val="en-US"/>
              </w:rPr>
              <w:t>https://</w:t>
            </w:r>
            <w:hyperlink r:id="rId21">
              <w:r w:rsidRPr="002A31E9">
                <w:rPr>
                  <w:spacing w:val="-2"/>
                  <w:sz w:val="20"/>
                  <w:szCs w:val="24"/>
                  <w:lang w:val="en-US"/>
                </w:rPr>
                <w:t>www.culture.ru/materials/254490/muzyka-v-</w:t>
              </w:r>
            </w:hyperlink>
            <w:r w:rsidRPr="002A31E9">
              <w:rPr>
                <w:spacing w:val="4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2A31E9">
              <w:rPr>
                <w:spacing w:val="-2"/>
                <w:sz w:val="20"/>
                <w:szCs w:val="24"/>
                <w:lang w:val="en-US"/>
              </w:rPr>
              <w:t>russkoi</w:t>
            </w:r>
            <w:proofErr w:type="spellEnd"/>
            <w:r w:rsidRPr="002A31E9">
              <w:rPr>
                <w:spacing w:val="-2"/>
                <w:sz w:val="20"/>
                <w:szCs w:val="24"/>
                <w:lang w:val="en-US"/>
              </w:rPr>
              <w:t>-literature</w:t>
            </w:r>
          </w:p>
          <w:p w:rsidR="00BC5EC9" w:rsidRPr="002A31E9" w:rsidRDefault="00BC5EC9" w:rsidP="00BC5EC9">
            <w:pPr>
              <w:pStyle w:val="TableParagraph"/>
              <w:spacing w:before="3"/>
              <w:ind w:left="4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коллекция</w:t>
            </w:r>
          </w:p>
          <w:p w:rsidR="00BC5EC9" w:rsidRPr="002A31E9" w:rsidRDefault="00BC5EC9" w:rsidP="00BC5EC9">
            <w:pPr>
              <w:pStyle w:val="TableParagraph"/>
              <w:spacing w:before="8" w:line="252" w:lineRule="auto"/>
              <w:ind w:left="4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цифровых образовательных ресурсов: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lastRenderedPageBreak/>
              <w:t>1.Гипертекст/Гипертекст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иллюстрациями,</w:t>
            </w:r>
          </w:p>
          <w:p w:rsidR="00BC5EC9" w:rsidRPr="002A31E9" w:rsidRDefault="00BC5EC9" w:rsidP="00BC5EC9">
            <w:pPr>
              <w:pStyle w:val="TableParagraph"/>
              <w:spacing w:line="249" w:lineRule="auto"/>
              <w:ind w:left="49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«Романс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"Островок"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соч.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14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N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2»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21836);</w:t>
            </w:r>
          </w:p>
          <w:p w:rsidR="00BC5EC9" w:rsidRPr="002A31E9" w:rsidRDefault="00BC5EC9" w:rsidP="00BC5EC9">
            <w:pPr>
              <w:pStyle w:val="TableParagraph"/>
              <w:spacing w:line="254" w:lineRule="auto"/>
              <w:ind w:left="4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материала. 5 класс (МР3). С. Рахманинов.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Островок,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стихи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К.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Бальмонта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(по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П.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Шелли);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Весенние воды, стихи Ф. Тютчева; Ф. Шуберт.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Лесной царь. Форель.</w:t>
            </w:r>
          </w:p>
          <w:p w:rsidR="00BC5EC9" w:rsidRPr="002A31E9" w:rsidRDefault="00BC5EC9" w:rsidP="00BC5EC9">
            <w:pPr>
              <w:pStyle w:val="TableParagraph"/>
              <w:spacing w:before="3"/>
              <w:rPr>
                <w:b/>
                <w:sz w:val="20"/>
                <w:szCs w:val="24"/>
              </w:rPr>
            </w:pPr>
          </w:p>
          <w:p w:rsidR="00BC5EC9" w:rsidRPr="002A31E9" w:rsidRDefault="00BC5EC9" w:rsidP="00BC5EC9">
            <w:pPr>
              <w:pStyle w:val="TableParagraph"/>
              <w:spacing w:before="1"/>
              <w:ind w:left="49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4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https://resh.edu.ru/subject/lesson/7428/start/254927/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C5EC9" w:rsidRPr="002A31E9" w:rsidRDefault="00BC5EC9" w:rsidP="00BC5EC9">
            <w:pPr>
              <w:pStyle w:val="TableParagraph"/>
              <w:spacing w:before="1" w:line="252" w:lineRule="auto"/>
              <w:ind w:left="4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цифровых образовательных ресурсов: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1.Гипертекст/Гипертекст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иллюстрациями,</w:t>
            </w:r>
          </w:p>
          <w:p w:rsidR="00BC5EC9" w:rsidRPr="002A31E9" w:rsidRDefault="00BC5EC9" w:rsidP="00BC5EC9">
            <w:pPr>
              <w:pStyle w:val="TableParagraph"/>
              <w:spacing w:line="249" w:lineRule="auto"/>
              <w:ind w:left="49"/>
              <w:rPr>
                <w:sz w:val="20"/>
                <w:szCs w:val="24"/>
              </w:rPr>
            </w:pPr>
            <w:proofErr w:type="spellStart"/>
            <w:r w:rsidRPr="002A31E9">
              <w:rPr>
                <w:sz w:val="20"/>
                <w:szCs w:val="24"/>
              </w:rPr>
              <w:t>Аудиофрагмент</w:t>
            </w:r>
            <w:proofErr w:type="spellEnd"/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«Романс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"Островок"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соч.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14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N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2»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21836);</w:t>
            </w:r>
          </w:p>
          <w:p w:rsidR="00BC5EC9" w:rsidRPr="002A31E9" w:rsidRDefault="00BC5EC9" w:rsidP="00BC5EC9">
            <w:pPr>
              <w:pStyle w:val="TableParagraph"/>
              <w:spacing w:line="249" w:lineRule="auto"/>
              <w:ind w:left="4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материала. 5 класс (МР3). С. Рахманинов.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Островок,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стихи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К.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Бальмонта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(по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П.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Шелли);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Весенние воды, стихи Ф. Тютчева; Ф. Шуберт.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Лесной царь. Форель.</w:t>
            </w:r>
          </w:p>
          <w:p w:rsidR="00BC5EC9" w:rsidRPr="002A31E9" w:rsidRDefault="00BC5EC9" w:rsidP="00BC5EC9">
            <w:pPr>
              <w:pStyle w:val="TableParagraph"/>
              <w:spacing w:before="3"/>
              <w:ind w:left="49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4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https://resh.edu.ru/subject/lesson/7427/start/305962/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C5EC9" w:rsidRPr="002A31E9" w:rsidRDefault="00BC5EC9" w:rsidP="00BC5EC9">
            <w:pPr>
              <w:pStyle w:val="TableParagraph"/>
              <w:spacing w:before="1" w:line="249" w:lineRule="auto"/>
              <w:ind w:left="4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цифровых образовательных ресурсов: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1.Текст/Текст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«Окуджава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Булат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Шалвович» (N 142344);</w:t>
            </w:r>
          </w:p>
          <w:p w:rsidR="00BC5EC9" w:rsidRPr="002A31E9" w:rsidRDefault="00BC5EC9" w:rsidP="00BC5EC9">
            <w:pPr>
              <w:pStyle w:val="TableParagraph"/>
              <w:spacing w:line="171" w:lineRule="exact"/>
              <w:ind w:left="59"/>
              <w:rPr>
                <w:spacing w:val="-2"/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2.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«ПАГАНИНИ,</w:t>
            </w:r>
          </w:p>
          <w:p w:rsidR="00BC5EC9" w:rsidRPr="002A31E9" w:rsidRDefault="00BC5EC9" w:rsidP="00BC5EC9">
            <w:pPr>
              <w:pStyle w:val="TableParagraph"/>
              <w:spacing w:line="179" w:lineRule="exact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НИККОЛО»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50423);</w:t>
            </w:r>
          </w:p>
          <w:p w:rsidR="00BC5EC9" w:rsidRPr="002A31E9" w:rsidRDefault="00BC5EC9" w:rsidP="00BC5EC9">
            <w:pPr>
              <w:pStyle w:val="TableParagraph"/>
              <w:spacing w:before="8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3.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Гипертекст/Гипертекст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иллюстрациями</w:t>
            </w:r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«Людвиг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ван</w:t>
            </w:r>
            <w:proofErr w:type="spellEnd"/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Бетховен»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(1770-1827),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168461);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материала. 5 класс (МР3). Л. </w:t>
            </w:r>
            <w:proofErr w:type="spellStart"/>
            <w:r w:rsidRPr="002A31E9">
              <w:rPr>
                <w:sz w:val="20"/>
                <w:szCs w:val="24"/>
              </w:rPr>
              <w:t>ван</w:t>
            </w:r>
            <w:proofErr w:type="spellEnd"/>
            <w:r w:rsidRPr="002A31E9">
              <w:rPr>
                <w:sz w:val="20"/>
                <w:szCs w:val="24"/>
              </w:rPr>
              <w:t xml:space="preserve"> Бетховен.</w:t>
            </w:r>
          </w:p>
          <w:p w:rsidR="00BC5EC9" w:rsidRPr="002A31E9" w:rsidRDefault="00BC5EC9" w:rsidP="00BC5EC9">
            <w:pPr>
              <w:pStyle w:val="TableParagraph"/>
              <w:spacing w:before="2" w:line="249" w:lineRule="auto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 xml:space="preserve">Симфония № 5 </w:t>
            </w:r>
            <w:proofErr w:type="gramStart"/>
            <w:r w:rsidRPr="002A31E9">
              <w:rPr>
                <w:sz w:val="20"/>
                <w:szCs w:val="24"/>
              </w:rPr>
              <w:t>до</w:t>
            </w:r>
            <w:proofErr w:type="gramEnd"/>
            <w:r w:rsidRPr="002A31E9">
              <w:rPr>
                <w:sz w:val="20"/>
                <w:szCs w:val="24"/>
              </w:rPr>
              <w:t xml:space="preserve"> минор: Первая часть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(экспозиция). </w:t>
            </w:r>
            <w:proofErr w:type="spellStart"/>
            <w:r w:rsidRPr="002A31E9">
              <w:rPr>
                <w:sz w:val="20"/>
                <w:szCs w:val="24"/>
              </w:rPr>
              <w:t>Allegro</w:t>
            </w:r>
            <w:proofErr w:type="spellEnd"/>
            <w:r w:rsidRPr="002A31E9">
              <w:rPr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con</w:t>
            </w:r>
            <w:proofErr w:type="spellEnd"/>
            <w:r w:rsidRPr="002A31E9">
              <w:rPr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brio</w:t>
            </w:r>
            <w:proofErr w:type="spellEnd"/>
            <w:r w:rsidRPr="002A31E9">
              <w:rPr>
                <w:sz w:val="20"/>
                <w:szCs w:val="24"/>
              </w:rPr>
              <w:t>, Вторая часть.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Andante</w:t>
            </w:r>
            <w:proofErr w:type="spellEnd"/>
            <w:r w:rsidRPr="002A31E9">
              <w:rPr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con</w:t>
            </w:r>
            <w:proofErr w:type="spellEnd"/>
            <w:r w:rsidRPr="002A31E9">
              <w:rPr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moto</w:t>
            </w:r>
            <w:proofErr w:type="spellEnd"/>
            <w:r w:rsidRPr="002A31E9">
              <w:rPr>
                <w:sz w:val="20"/>
                <w:szCs w:val="24"/>
              </w:rPr>
              <w:t xml:space="preserve">, Четвертая часть. </w:t>
            </w:r>
            <w:proofErr w:type="spellStart"/>
            <w:r w:rsidRPr="002A31E9">
              <w:rPr>
                <w:sz w:val="20"/>
                <w:szCs w:val="24"/>
              </w:rPr>
              <w:t>Allegro</w:t>
            </w:r>
            <w:proofErr w:type="spellEnd"/>
            <w:r w:rsidRPr="002A31E9">
              <w:rPr>
                <w:sz w:val="20"/>
                <w:szCs w:val="24"/>
              </w:rPr>
              <w:t>; Н.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Паганини.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Каприс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№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24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для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скрипки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соло.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Ро</w:t>
            </w:r>
            <w:proofErr w:type="gramStart"/>
            <w:r w:rsidRPr="002A31E9">
              <w:rPr>
                <w:sz w:val="20"/>
                <w:szCs w:val="24"/>
              </w:rPr>
              <w:t>к-</w:t>
            </w:r>
            <w:proofErr w:type="gramEnd"/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обработка; С. Рахманинов. Рапсодия на тему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Паганини</w:t>
            </w:r>
          </w:p>
          <w:p w:rsidR="00BC5EC9" w:rsidRPr="002A31E9" w:rsidRDefault="00BC5EC9" w:rsidP="00BC5EC9">
            <w:pPr>
              <w:pStyle w:val="TableParagraph"/>
              <w:spacing w:before="4"/>
              <w:ind w:left="59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5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https://resh.edu.ru/subject/lesson/7432/start/302923/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C5EC9" w:rsidRPr="002A31E9" w:rsidRDefault="00BC5EC9" w:rsidP="00BC5EC9">
            <w:pPr>
              <w:pStyle w:val="TableParagraph"/>
              <w:spacing w:before="1" w:line="252" w:lineRule="auto"/>
              <w:ind w:left="59" w:right="287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цифровых образовательных ресурсов: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1.Гипертекст/Гипертекст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</w:p>
          <w:p w:rsidR="00BC5EC9" w:rsidRPr="002A31E9" w:rsidRDefault="00BC5EC9" w:rsidP="00BC5EC9">
            <w:pPr>
              <w:pStyle w:val="TableParagraph"/>
              <w:spacing w:line="182" w:lineRule="exact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«Дебюсси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Клод»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(1862-1918),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168361);</w:t>
            </w:r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2.Аудиофрагмент «Лунный свет» (N 207220);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3.Аудиофрагмент «Шаги на снегу» (N 207217);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Музыка. Фонохрестоматия музыкального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материала. 5 класс (МР3). И.-С. Бах. Органная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прелюдия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соль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минор;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Хорошо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lastRenderedPageBreak/>
              <w:t>темперированный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клавир, том 1. Прелюдия и фуга </w:t>
            </w:r>
            <w:proofErr w:type="gramStart"/>
            <w:r w:rsidRPr="002A31E9">
              <w:rPr>
                <w:sz w:val="20"/>
                <w:szCs w:val="24"/>
              </w:rPr>
              <w:t>до</w:t>
            </w:r>
            <w:proofErr w:type="gramEnd"/>
            <w:r w:rsidRPr="002A31E9">
              <w:rPr>
                <w:sz w:val="20"/>
                <w:szCs w:val="24"/>
              </w:rPr>
              <w:t xml:space="preserve"> мажор; К.</w:t>
            </w:r>
          </w:p>
          <w:p w:rsidR="00BC5EC9" w:rsidRPr="002A31E9" w:rsidRDefault="00BC5EC9" w:rsidP="00BC5EC9">
            <w:pPr>
              <w:pStyle w:val="TableParagraph"/>
              <w:spacing w:before="4" w:line="249" w:lineRule="auto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Дебюсси. Море, симфоническая сюита в трех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частях;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Диалог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ветра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морем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(№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3);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Бергамасская</w:t>
            </w:r>
            <w:proofErr w:type="spellEnd"/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сюита для фортепиано; Лунный свет (№ 3);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Лунный свет, электронная версия И. </w:t>
            </w:r>
            <w:proofErr w:type="spellStart"/>
            <w:r w:rsidRPr="002A31E9">
              <w:rPr>
                <w:sz w:val="20"/>
                <w:szCs w:val="24"/>
              </w:rPr>
              <w:t>Томиты</w:t>
            </w:r>
            <w:proofErr w:type="spellEnd"/>
            <w:r w:rsidRPr="002A31E9">
              <w:rPr>
                <w:sz w:val="20"/>
                <w:szCs w:val="24"/>
              </w:rPr>
              <w:t>;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Прелюдии для фортепиано, 1-я тетрадь; Звуки и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запахи реют в вечернем воздухе (№ 3); Детский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уголок, сюита для фортепиано; М. </w:t>
            </w:r>
            <w:proofErr w:type="spellStart"/>
            <w:r w:rsidRPr="002A31E9">
              <w:rPr>
                <w:sz w:val="20"/>
                <w:szCs w:val="24"/>
              </w:rPr>
              <w:t>Чюрлёнис</w:t>
            </w:r>
            <w:proofErr w:type="spellEnd"/>
            <w:r w:rsidRPr="002A31E9">
              <w:rPr>
                <w:sz w:val="20"/>
                <w:szCs w:val="24"/>
              </w:rPr>
              <w:t>.</w:t>
            </w:r>
          </w:p>
          <w:p w:rsidR="00BC5EC9" w:rsidRPr="002A31E9" w:rsidRDefault="00BC5EC9" w:rsidP="00BC5EC9">
            <w:pPr>
              <w:pStyle w:val="TableParagraph"/>
              <w:spacing w:line="171" w:lineRule="exact"/>
              <w:ind w:left="59"/>
              <w:rPr>
                <w:spacing w:val="-2"/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Море,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симфоническая</w:t>
            </w:r>
            <w:r w:rsidRPr="002A31E9">
              <w:rPr>
                <w:spacing w:val="-8"/>
                <w:sz w:val="20"/>
                <w:szCs w:val="24"/>
              </w:rPr>
              <w:t xml:space="preserve"> </w:t>
            </w:r>
            <w:r w:rsidRPr="002A31E9">
              <w:rPr>
                <w:spacing w:val="-4"/>
                <w:sz w:val="20"/>
                <w:szCs w:val="24"/>
              </w:rPr>
              <w:t>поэма</w:t>
            </w:r>
          </w:p>
        </w:tc>
      </w:tr>
      <w:tr w:rsidR="00BC5EC9" w:rsidRPr="002A31E9" w:rsidTr="00B91F39">
        <w:trPr>
          <w:trHeight w:val="702"/>
        </w:trPr>
        <w:tc>
          <w:tcPr>
            <w:tcW w:w="420" w:type="dxa"/>
          </w:tcPr>
          <w:p w:rsidR="00BC5EC9" w:rsidRPr="002A31E9" w:rsidRDefault="00BC5EC9" w:rsidP="009064D0">
            <w:pPr>
              <w:pStyle w:val="TableParagraph"/>
              <w:spacing w:before="73"/>
              <w:ind w:left="138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C5EC9" w:rsidRPr="002A31E9" w:rsidRDefault="00BC5EC9" w:rsidP="009064D0">
            <w:pPr>
              <w:pStyle w:val="TableParagraph"/>
              <w:spacing w:before="64"/>
              <w:ind w:left="110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Итого</w:t>
            </w:r>
            <w:r w:rsidRPr="002A31E9">
              <w:rPr>
                <w:spacing w:val="-7"/>
                <w:sz w:val="24"/>
                <w:szCs w:val="24"/>
              </w:rPr>
              <w:t xml:space="preserve"> </w:t>
            </w:r>
            <w:r w:rsidRPr="002A31E9">
              <w:rPr>
                <w:sz w:val="24"/>
                <w:szCs w:val="24"/>
              </w:rPr>
              <w:t>по</w:t>
            </w:r>
            <w:r w:rsidRPr="002A31E9">
              <w:rPr>
                <w:spacing w:val="-4"/>
                <w:sz w:val="24"/>
                <w:szCs w:val="24"/>
              </w:rPr>
              <w:t xml:space="preserve"> </w:t>
            </w:r>
            <w:r w:rsidRPr="002A31E9">
              <w:rPr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992" w:type="dxa"/>
          </w:tcPr>
          <w:p w:rsidR="00BC5EC9" w:rsidRPr="002A31E9" w:rsidRDefault="00BC5EC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5EC9" w:rsidRPr="002A31E9" w:rsidRDefault="00BC5EC9" w:rsidP="00BC5EC9">
            <w:pPr>
              <w:pStyle w:val="TableParagraph"/>
              <w:spacing w:before="73"/>
              <w:ind w:left="49"/>
              <w:rPr>
                <w:spacing w:val="-4"/>
                <w:sz w:val="20"/>
                <w:szCs w:val="24"/>
              </w:rPr>
            </w:pPr>
          </w:p>
        </w:tc>
      </w:tr>
      <w:tr w:rsidR="00BC5EC9" w:rsidRPr="004B3F90" w:rsidTr="00B91F39">
        <w:trPr>
          <w:trHeight w:val="702"/>
        </w:trPr>
        <w:tc>
          <w:tcPr>
            <w:tcW w:w="420" w:type="dxa"/>
          </w:tcPr>
          <w:p w:rsidR="00BC5EC9" w:rsidRPr="002A31E9" w:rsidRDefault="00BC5EC9" w:rsidP="009064D0">
            <w:pPr>
              <w:pStyle w:val="TableParagraph"/>
              <w:spacing w:before="73"/>
              <w:ind w:left="138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BC5EC9" w:rsidRPr="002A31E9" w:rsidRDefault="00BC5EC9" w:rsidP="009064D0">
            <w:pPr>
              <w:pStyle w:val="TableParagraph"/>
              <w:spacing w:before="64"/>
              <w:ind w:left="110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Модуль</w:t>
            </w:r>
            <w:r w:rsidRPr="002A31E9">
              <w:rPr>
                <w:spacing w:val="-4"/>
                <w:sz w:val="24"/>
                <w:szCs w:val="24"/>
              </w:rPr>
              <w:t xml:space="preserve"> </w:t>
            </w:r>
            <w:r w:rsidRPr="002A31E9">
              <w:rPr>
                <w:sz w:val="24"/>
                <w:szCs w:val="24"/>
              </w:rPr>
              <w:t>9.</w:t>
            </w:r>
            <w:r w:rsidRPr="002A31E9">
              <w:rPr>
                <w:spacing w:val="-4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Современная</w:t>
            </w:r>
            <w:r w:rsidRPr="002A31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музыка:</w:t>
            </w:r>
            <w:r w:rsidRPr="002A3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основные</w:t>
            </w:r>
            <w:r w:rsidRPr="002A31E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жанры</w:t>
            </w:r>
            <w:r w:rsidRPr="002A31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A31E9">
              <w:rPr>
                <w:b/>
                <w:sz w:val="24"/>
                <w:szCs w:val="24"/>
              </w:rPr>
              <w:t>и</w:t>
            </w:r>
            <w:r w:rsidRPr="002A31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A31E9">
              <w:rPr>
                <w:b/>
                <w:spacing w:val="-2"/>
                <w:sz w:val="24"/>
                <w:szCs w:val="24"/>
              </w:rPr>
              <w:t>направления</w:t>
            </w:r>
          </w:p>
        </w:tc>
        <w:tc>
          <w:tcPr>
            <w:tcW w:w="992" w:type="dxa"/>
          </w:tcPr>
          <w:p w:rsidR="00BC5EC9" w:rsidRPr="002A31E9" w:rsidRDefault="00BC5EC9" w:rsidP="009064D0">
            <w:pPr>
              <w:pStyle w:val="TableParagraph"/>
              <w:spacing w:before="64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73"/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5EC9" w:rsidRPr="002A31E9" w:rsidRDefault="00BC5EC9" w:rsidP="00BC5EC9">
            <w:pPr>
              <w:pStyle w:val="TableParagraph"/>
              <w:spacing w:before="73"/>
              <w:ind w:left="49"/>
              <w:rPr>
                <w:spacing w:val="-4"/>
                <w:sz w:val="20"/>
                <w:szCs w:val="24"/>
              </w:rPr>
            </w:pPr>
          </w:p>
        </w:tc>
      </w:tr>
      <w:tr w:rsidR="00BC5EC9" w:rsidRPr="004B3F90" w:rsidTr="00B91F39">
        <w:trPr>
          <w:trHeight w:val="702"/>
        </w:trPr>
        <w:tc>
          <w:tcPr>
            <w:tcW w:w="420" w:type="dxa"/>
          </w:tcPr>
          <w:p w:rsidR="00BC5EC9" w:rsidRPr="002A31E9" w:rsidRDefault="00BC5EC9" w:rsidP="009064D0">
            <w:pPr>
              <w:pStyle w:val="TableParagraph"/>
              <w:spacing w:before="52"/>
              <w:ind w:left="110"/>
              <w:rPr>
                <w:sz w:val="24"/>
                <w:szCs w:val="24"/>
              </w:rPr>
            </w:pPr>
            <w:r w:rsidRPr="002A31E9">
              <w:rPr>
                <w:spacing w:val="-4"/>
                <w:sz w:val="24"/>
                <w:szCs w:val="24"/>
              </w:rPr>
              <w:t>9.1.</w:t>
            </w:r>
          </w:p>
        </w:tc>
        <w:tc>
          <w:tcPr>
            <w:tcW w:w="2557" w:type="dxa"/>
          </w:tcPr>
          <w:p w:rsidR="00BC5EC9" w:rsidRPr="002A31E9" w:rsidRDefault="00BC5EC9" w:rsidP="009064D0">
            <w:pPr>
              <w:pStyle w:val="TableParagraph"/>
              <w:spacing w:before="52"/>
              <w:ind w:left="59"/>
              <w:rPr>
                <w:sz w:val="24"/>
                <w:szCs w:val="24"/>
              </w:rPr>
            </w:pPr>
            <w:r w:rsidRPr="002A31E9">
              <w:rPr>
                <w:spacing w:val="-4"/>
                <w:sz w:val="24"/>
                <w:szCs w:val="24"/>
              </w:rPr>
              <w:t>Джаз</w:t>
            </w:r>
          </w:p>
        </w:tc>
        <w:tc>
          <w:tcPr>
            <w:tcW w:w="992" w:type="dxa"/>
          </w:tcPr>
          <w:p w:rsidR="00BC5EC9" w:rsidRPr="002A31E9" w:rsidRDefault="00BC5EC9" w:rsidP="009064D0">
            <w:pPr>
              <w:pStyle w:val="TableParagraph"/>
              <w:spacing w:before="52"/>
              <w:ind w:left="117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52"/>
              <w:ind w:left="117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52"/>
              <w:ind w:left="117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5EC9" w:rsidRPr="002A31E9" w:rsidRDefault="00BC5EC9" w:rsidP="00BC5EC9">
            <w:pPr>
              <w:pStyle w:val="TableParagraph"/>
              <w:spacing w:before="52"/>
              <w:ind w:left="59"/>
              <w:rPr>
                <w:sz w:val="20"/>
                <w:szCs w:val="24"/>
              </w:rPr>
            </w:pPr>
            <w:r w:rsidRPr="002A31E9">
              <w:rPr>
                <w:spacing w:val="-4"/>
                <w:sz w:val="20"/>
                <w:szCs w:val="24"/>
              </w:rPr>
              <w:t>РЭШ:</w:t>
            </w:r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59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https://resh.edu.ru/subject/lesson/7162/start/254378/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Единая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коллекция</w:t>
            </w:r>
          </w:p>
          <w:p w:rsidR="00BC5EC9" w:rsidRPr="002A31E9" w:rsidRDefault="00BC5EC9" w:rsidP="00BC5EC9">
            <w:pPr>
              <w:pStyle w:val="TableParagraph"/>
              <w:spacing w:before="1" w:line="249" w:lineRule="auto"/>
              <w:ind w:left="59" w:right="287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цифровых образовательных ресурсов: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1.Гипертекст/Гипертекст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</w:p>
          <w:p w:rsidR="00BC5EC9" w:rsidRPr="002A31E9" w:rsidRDefault="00BC5EC9" w:rsidP="00BC5EC9">
            <w:pPr>
              <w:pStyle w:val="TableParagraph"/>
              <w:spacing w:before="2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«ДЖАЗ»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49664);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20"/>
              </w:numPr>
              <w:tabs>
                <w:tab w:val="left" w:pos="182"/>
              </w:tabs>
              <w:spacing w:before="8"/>
              <w:rPr>
                <w:sz w:val="20"/>
                <w:szCs w:val="24"/>
              </w:rPr>
            </w:pPr>
            <w:r w:rsidRPr="002A31E9">
              <w:rPr>
                <w:spacing w:val="-2"/>
                <w:sz w:val="20"/>
                <w:szCs w:val="24"/>
              </w:rPr>
              <w:t>Гипертекст/Гипертекст</w:t>
            </w:r>
            <w:r w:rsidRPr="002A31E9">
              <w:rPr>
                <w:spacing w:val="9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с</w:t>
            </w:r>
            <w:r w:rsidRPr="002A31E9">
              <w:rPr>
                <w:spacing w:val="12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иллюстрациями</w:t>
            </w:r>
          </w:p>
          <w:p w:rsidR="00BC5EC9" w:rsidRPr="002A31E9" w:rsidRDefault="00BC5EC9" w:rsidP="00BC5EC9">
            <w:pPr>
              <w:pStyle w:val="TableParagraph"/>
              <w:spacing w:before="8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«БЛЮЗ»</w:t>
            </w:r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pacing w:val="-2"/>
                <w:sz w:val="20"/>
                <w:szCs w:val="24"/>
              </w:rPr>
              <w:t>50073);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20"/>
              </w:numPr>
              <w:tabs>
                <w:tab w:val="left" w:pos="182"/>
              </w:tabs>
              <w:spacing w:before="8" w:line="249" w:lineRule="auto"/>
              <w:ind w:left="59" w:right="231" w:firstLine="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«ФРАНКЛИН,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АРЕТА» (N 49798);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before="1" w:line="249" w:lineRule="auto"/>
              <w:ind w:left="59" w:right="153" w:firstLine="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«ЧАРЛЗ,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РЭЙ»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(N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50168);</w:t>
            </w:r>
          </w:p>
          <w:p w:rsidR="00BC5EC9" w:rsidRPr="002A31E9" w:rsidRDefault="00BC5EC9" w:rsidP="00BC5EC9">
            <w:pPr>
              <w:pStyle w:val="TableParagraph"/>
              <w:numPr>
                <w:ilvl w:val="0"/>
                <w:numId w:val="20"/>
              </w:numPr>
              <w:tabs>
                <w:tab w:val="left" w:pos="182"/>
              </w:tabs>
              <w:spacing w:before="1" w:line="249" w:lineRule="auto"/>
              <w:ind w:left="59" w:right="599" w:firstLine="0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Текст/Текст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иллюстрациями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«БРАУН,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ДЖЕЙМС» (N 48696);</w:t>
            </w:r>
          </w:p>
          <w:p w:rsidR="00BC5EC9" w:rsidRPr="002A31E9" w:rsidRDefault="00BC5EC9" w:rsidP="00BC5EC9">
            <w:pPr>
              <w:pStyle w:val="TableParagraph"/>
              <w:spacing w:before="2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Музыка.</w:t>
            </w:r>
            <w:r w:rsidRPr="002A31E9">
              <w:rPr>
                <w:spacing w:val="-9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Фонохрестоматия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gramStart"/>
            <w:r w:rsidRPr="002A31E9">
              <w:rPr>
                <w:spacing w:val="-2"/>
                <w:sz w:val="20"/>
                <w:szCs w:val="24"/>
              </w:rPr>
              <w:t>музыкального</w:t>
            </w:r>
            <w:proofErr w:type="gramEnd"/>
          </w:p>
          <w:p w:rsidR="00BC5EC9" w:rsidRPr="002A31E9" w:rsidRDefault="00BC5EC9" w:rsidP="00BC5EC9">
            <w:pPr>
              <w:pStyle w:val="TableParagraph"/>
              <w:spacing w:before="8" w:line="249" w:lineRule="auto"/>
              <w:ind w:left="59"/>
              <w:rPr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материала.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6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класс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(МР3).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My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Lord</w:t>
            </w:r>
            <w:proofErr w:type="spellEnd"/>
            <w:r w:rsidRPr="002A31E9">
              <w:rPr>
                <w:sz w:val="20"/>
                <w:szCs w:val="24"/>
              </w:rPr>
              <w:t>,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what</w:t>
            </w:r>
            <w:proofErr w:type="spellEnd"/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a</w:t>
            </w:r>
            <w:r w:rsidRPr="002A31E9">
              <w:rPr>
                <w:spacing w:val="-10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morning</w:t>
            </w:r>
            <w:proofErr w:type="spellEnd"/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(Господи, что за утро), спиричуэл, </w:t>
            </w:r>
            <w:proofErr w:type="spellStart"/>
            <w:r w:rsidRPr="002A31E9">
              <w:rPr>
                <w:sz w:val="20"/>
                <w:szCs w:val="24"/>
              </w:rPr>
              <w:t>Мариан</w:t>
            </w:r>
            <w:proofErr w:type="spellEnd"/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 xml:space="preserve">Андерсон, контральто; Франц </w:t>
            </w:r>
            <w:proofErr w:type="spellStart"/>
            <w:r w:rsidRPr="002A31E9">
              <w:rPr>
                <w:sz w:val="20"/>
                <w:szCs w:val="24"/>
              </w:rPr>
              <w:t>Рупп</w:t>
            </w:r>
            <w:proofErr w:type="spellEnd"/>
            <w:r w:rsidRPr="002A31E9">
              <w:rPr>
                <w:sz w:val="20"/>
                <w:szCs w:val="24"/>
              </w:rPr>
              <w:t>, фортепиано.</w:t>
            </w:r>
            <w:r w:rsidRPr="002A31E9">
              <w:rPr>
                <w:spacing w:val="40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Вернемся с Иисусом, спиричуэл, Ансамбль</w:t>
            </w:r>
          </w:p>
          <w:p w:rsidR="00BC5EC9" w:rsidRPr="002A31E9" w:rsidRDefault="00BC5EC9" w:rsidP="00BC5EC9">
            <w:pPr>
              <w:pStyle w:val="TableParagraph"/>
              <w:spacing w:before="73"/>
              <w:ind w:left="49"/>
              <w:rPr>
                <w:spacing w:val="-4"/>
                <w:sz w:val="20"/>
                <w:szCs w:val="24"/>
              </w:rPr>
            </w:pPr>
            <w:r w:rsidRPr="002A31E9">
              <w:rPr>
                <w:sz w:val="20"/>
                <w:szCs w:val="24"/>
              </w:rPr>
              <w:t>«</w:t>
            </w:r>
            <w:proofErr w:type="spellStart"/>
            <w:r w:rsidRPr="002A31E9">
              <w:rPr>
                <w:sz w:val="20"/>
                <w:szCs w:val="24"/>
              </w:rPr>
              <w:t>Хэвенли</w:t>
            </w:r>
            <w:proofErr w:type="spellEnd"/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Госпел</w:t>
            </w:r>
            <w:proofErr w:type="spellEnd"/>
            <w:r w:rsidRPr="002A31E9">
              <w:rPr>
                <w:spacing w:val="-6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sz w:val="20"/>
                <w:szCs w:val="24"/>
              </w:rPr>
              <w:t>Сингерс</w:t>
            </w:r>
            <w:proofErr w:type="spellEnd"/>
            <w:r w:rsidRPr="002A31E9">
              <w:rPr>
                <w:sz w:val="20"/>
                <w:szCs w:val="24"/>
              </w:rPr>
              <w:t>»;</w:t>
            </w:r>
            <w:r w:rsidRPr="002A31E9">
              <w:rPr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Сегодня</w:t>
            </w:r>
            <w:r w:rsidRPr="002A31E9">
              <w:rPr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я</w:t>
            </w:r>
            <w:r w:rsidRPr="002A31E9">
              <w:rPr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sz w:val="20"/>
                <w:szCs w:val="24"/>
              </w:rPr>
              <w:t>пою</w:t>
            </w:r>
            <w:r w:rsidRPr="002A31E9">
              <w:rPr>
                <w:spacing w:val="-5"/>
                <w:sz w:val="20"/>
                <w:szCs w:val="24"/>
              </w:rPr>
              <w:t xml:space="preserve"> </w:t>
            </w:r>
            <w:r w:rsidRPr="002A31E9">
              <w:rPr>
                <w:spacing w:val="-4"/>
                <w:sz w:val="20"/>
                <w:szCs w:val="24"/>
              </w:rPr>
              <w:t xml:space="preserve">блюз  </w:t>
            </w:r>
          </w:p>
          <w:p w:rsidR="00BC5EC9" w:rsidRPr="002A31E9" w:rsidRDefault="00BC5EC9" w:rsidP="00BC5EC9">
            <w:pPr>
              <w:spacing w:line="172" w:lineRule="exact"/>
              <w:ind w:left="220"/>
              <w:rPr>
                <w:rFonts w:ascii="Times New Roman" w:hAnsi="Times New Roman" w:cs="Times New Roman"/>
                <w:sz w:val="20"/>
                <w:szCs w:val="24"/>
              </w:rPr>
            </w:pP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tps://resh.edu.ru/subject/lesson/7162/start/254378/</w:t>
            </w:r>
          </w:p>
          <w:p w:rsidR="00BC5EC9" w:rsidRPr="002A31E9" w:rsidRDefault="00BC5EC9" w:rsidP="00BC5EC9">
            <w:pPr>
              <w:spacing w:before="8"/>
              <w:ind w:left="22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Единая</w:t>
            </w:r>
            <w:r w:rsidRPr="002A31E9">
              <w:rPr>
                <w:rFonts w:ascii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  <w:lang w:val="ru-RU"/>
              </w:rPr>
              <w:t>коллекция</w:t>
            </w:r>
          </w:p>
          <w:p w:rsidR="00BC5EC9" w:rsidRPr="002A31E9" w:rsidRDefault="00BC5EC9" w:rsidP="00BC5EC9">
            <w:pPr>
              <w:spacing w:before="8" w:line="249" w:lineRule="auto"/>
              <w:ind w:left="220" w:right="12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цифровых образовательных ресурсов: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1.Гипертекст/Гипертекст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иллюстрациями</w:t>
            </w:r>
          </w:p>
          <w:p w:rsidR="00BC5EC9" w:rsidRPr="002A31E9" w:rsidRDefault="00BC5EC9" w:rsidP="00BC5EC9">
            <w:pPr>
              <w:spacing w:before="2"/>
              <w:ind w:left="220"/>
              <w:rPr>
                <w:rFonts w:ascii="Times New Roman" w:hAnsi="Times New Roman" w:cs="Times New Roman"/>
                <w:sz w:val="20"/>
                <w:szCs w:val="24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«ДЖАЗ»</w:t>
            </w:r>
            <w:r w:rsidRPr="002A31E9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(N</w:t>
            </w:r>
            <w:r w:rsidRPr="002A31E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49664);</w:t>
            </w:r>
          </w:p>
          <w:p w:rsidR="00BC5EC9" w:rsidRPr="002A31E9" w:rsidRDefault="00BC5EC9" w:rsidP="00BC5EC9">
            <w:pPr>
              <w:pStyle w:val="ae"/>
              <w:numPr>
                <w:ilvl w:val="0"/>
                <w:numId w:val="22"/>
              </w:numPr>
              <w:tabs>
                <w:tab w:val="left" w:pos="344"/>
              </w:tabs>
              <w:spacing w:before="8"/>
              <w:ind w:hanging="12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Гипертекст</w:t>
            </w:r>
            <w:proofErr w:type="spellEnd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/</w:t>
            </w: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Гипертекст</w:t>
            </w:r>
            <w:proofErr w:type="spellEnd"/>
            <w:r w:rsidRPr="002A31E9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 xml:space="preserve"> 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с</w:t>
            </w:r>
            <w:r w:rsidRPr="002A31E9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иллюстрациями</w:t>
            </w:r>
            <w:proofErr w:type="spellEnd"/>
          </w:p>
          <w:p w:rsidR="00BC5EC9" w:rsidRPr="002A31E9" w:rsidRDefault="00BC5EC9" w:rsidP="00BC5EC9">
            <w:pPr>
              <w:spacing w:before="8"/>
              <w:ind w:left="220"/>
              <w:rPr>
                <w:rFonts w:ascii="Times New Roman" w:hAnsi="Times New Roman" w:cs="Times New Roman"/>
                <w:sz w:val="20"/>
                <w:szCs w:val="24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«БЛЮЗ»</w:t>
            </w:r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(N</w:t>
            </w:r>
            <w:r w:rsidRPr="002A31E9">
              <w:rPr>
                <w:rFonts w:ascii="Times New Roman" w:hAnsi="Times New Roman" w:cs="Times New Roman"/>
                <w:spacing w:val="-3"/>
                <w:sz w:val="20"/>
                <w:szCs w:val="24"/>
              </w:rPr>
              <w:t xml:space="preserve"> 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50073);</w:t>
            </w:r>
          </w:p>
          <w:p w:rsidR="00BC5EC9" w:rsidRPr="002A31E9" w:rsidRDefault="00BC5EC9" w:rsidP="00BC5EC9">
            <w:pPr>
              <w:pStyle w:val="ae"/>
              <w:numPr>
                <w:ilvl w:val="0"/>
                <w:numId w:val="22"/>
              </w:numPr>
              <w:tabs>
                <w:tab w:val="left" w:pos="344"/>
              </w:tabs>
              <w:spacing w:before="8" w:line="249" w:lineRule="auto"/>
              <w:ind w:left="220" w:right="368" w:firstLine="0"/>
              <w:contextualSpacing w:val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Текст/Текст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иллюстрациями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«ФРАНКЛИН,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АРЕТА» (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49798);</w:t>
            </w:r>
          </w:p>
          <w:p w:rsidR="00BC5EC9" w:rsidRPr="002A31E9" w:rsidRDefault="00BC5EC9" w:rsidP="00BC5EC9">
            <w:pPr>
              <w:pStyle w:val="ae"/>
              <w:numPr>
                <w:ilvl w:val="0"/>
                <w:numId w:val="22"/>
              </w:numPr>
              <w:tabs>
                <w:tab w:val="left" w:pos="384"/>
              </w:tabs>
              <w:spacing w:before="1" w:line="249" w:lineRule="auto"/>
              <w:ind w:left="220" w:right="290" w:firstLine="0"/>
              <w:contextualSpacing w:val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Текст/Текст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2A31E9">
              <w:rPr>
                <w:rFonts w:ascii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иллюстрациями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lastRenderedPageBreak/>
              <w:t>«ЧАРЛЗ,</w:t>
            </w:r>
            <w:r w:rsidRPr="002A31E9">
              <w:rPr>
                <w:rFonts w:ascii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РЭЙ»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(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2A31E9">
              <w:rPr>
                <w:rFonts w:ascii="Times New Roman" w:hAnsi="Times New Roman" w:cs="Times New Roman"/>
                <w:spacing w:val="-3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50168);</w:t>
            </w:r>
          </w:p>
          <w:p w:rsidR="00BC5EC9" w:rsidRPr="002A31E9" w:rsidRDefault="00BC5EC9" w:rsidP="00BC5EC9">
            <w:pPr>
              <w:pStyle w:val="ae"/>
              <w:numPr>
                <w:ilvl w:val="0"/>
                <w:numId w:val="22"/>
              </w:numPr>
              <w:tabs>
                <w:tab w:val="left" w:pos="344"/>
              </w:tabs>
              <w:spacing w:before="1" w:line="249" w:lineRule="auto"/>
              <w:ind w:left="220" w:right="735" w:firstLine="0"/>
              <w:contextualSpacing w:val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Текст/Текст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иллюстрациями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«БРАУН,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ДЖЕЙМС» (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48696);</w:t>
            </w:r>
          </w:p>
          <w:p w:rsidR="00BC5EC9" w:rsidRPr="002A31E9" w:rsidRDefault="00BC5EC9" w:rsidP="00BC5EC9">
            <w:pPr>
              <w:spacing w:before="2" w:line="261" w:lineRule="auto"/>
              <w:ind w:left="220" w:right="12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Музыка. Фонохрестоматия музыкального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материала. 6 класс (МР3).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My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Lord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,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what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morning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(Господи, что за утро), спиричуэл,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Мариан</w:t>
            </w:r>
            <w:proofErr w:type="spellEnd"/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Андерсон,</w:t>
            </w:r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контральто;</w:t>
            </w:r>
            <w:r w:rsidRPr="002A31E9">
              <w:rPr>
                <w:rFonts w:ascii="Times New Roman" w:hAnsi="Times New Roman" w:cs="Times New Roman"/>
                <w:spacing w:val="-8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Франц</w:t>
            </w:r>
            <w:r w:rsidRPr="002A31E9">
              <w:rPr>
                <w:rFonts w:ascii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Рупп</w:t>
            </w:r>
            <w:proofErr w:type="spellEnd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</w:t>
            </w:r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фортепиано.</w:t>
            </w:r>
          </w:p>
          <w:p w:rsidR="00BC5EC9" w:rsidRPr="002A31E9" w:rsidRDefault="00BC5EC9" w:rsidP="00BC5EC9">
            <w:pPr>
              <w:spacing w:line="175" w:lineRule="exact"/>
              <w:ind w:left="22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Вернемся</w:t>
            </w:r>
            <w:r w:rsidRPr="002A31E9">
              <w:rPr>
                <w:rFonts w:ascii="Times New Roman" w:hAnsi="Times New Roman" w:cs="Times New Roman"/>
                <w:spacing w:val="-9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2A31E9">
              <w:rPr>
                <w:rFonts w:ascii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Иисусом,</w:t>
            </w:r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спиричуэл,</w:t>
            </w:r>
            <w:r w:rsidRPr="002A31E9">
              <w:rPr>
                <w:rFonts w:ascii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  <w:lang w:val="ru-RU"/>
              </w:rPr>
              <w:t>Ансамбль</w:t>
            </w:r>
          </w:p>
          <w:p w:rsidR="00BC5EC9" w:rsidRPr="002A31E9" w:rsidRDefault="00BC5EC9" w:rsidP="00BC5EC9">
            <w:pPr>
              <w:spacing w:before="8" w:line="249" w:lineRule="auto"/>
              <w:ind w:left="22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Хэвенли</w:t>
            </w:r>
            <w:proofErr w:type="spellEnd"/>
            <w:r w:rsidRPr="002A31E9">
              <w:rPr>
                <w:rFonts w:ascii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Госпел</w:t>
            </w:r>
            <w:proofErr w:type="spellEnd"/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Сингерс</w:t>
            </w:r>
            <w:proofErr w:type="spellEnd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»;</w:t>
            </w:r>
            <w:r w:rsidRPr="002A31E9">
              <w:rPr>
                <w:rFonts w:ascii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Сегодня</w:t>
            </w:r>
            <w:r w:rsidRPr="002A31E9">
              <w:rPr>
                <w:rFonts w:ascii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я</w:t>
            </w:r>
            <w:r w:rsidRPr="002A31E9">
              <w:rPr>
                <w:rFonts w:ascii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пою</w:t>
            </w:r>
            <w:r w:rsidRPr="002A31E9">
              <w:rPr>
                <w:rFonts w:ascii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блюз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Арета</w:t>
            </w:r>
            <w:proofErr w:type="spellEnd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Франклин</w:t>
            </w:r>
          </w:p>
          <w:p w:rsidR="00BC5EC9" w:rsidRPr="002A31E9" w:rsidRDefault="00BC5EC9" w:rsidP="00BC5EC9">
            <w:pPr>
              <w:spacing w:before="2"/>
              <w:ind w:left="22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pacing w:val="-4"/>
                <w:sz w:val="20"/>
                <w:szCs w:val="24"/>
                <w:lang w:val="ru-RU"/>
              </w:rPr>
              <w:t>РЭШ:</w:t>
            </w:r>
          </w:p>
          <w:p w:rsidR="00BC5EC9" w:rsidRPr="002A31E9" w:rsidRDefault="00BC5EC9" w:rsidP="00BC5EC9">
            <w:pPr>
              <w:spacing w:before="8" w:line="249" w:lineRule="auto"/>
              <w:ind w:left="22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https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  <w:lang w:val="ru-RU"/>
              </w:rPr>
              <w:t>://</w:t>
            </w: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resh</w:t>
            </w:r>
            <w:proofErr w:type="spellEnd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  <w:lang w:val="ru-RU"/>
              </w:rPr>
              <w:t>.</w:t>
            </w: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edu</w:t>
            </w:r>
            <w:proofErr w:type="spellEnd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  <w:lang w:val="ru-RU"/>
              </w:rPr>
              <w:t>.</w:t>
            </w: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ru</w:t>
            </w:r>
            <w:proofErr w:type="spellEnd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  <w:lang w:val="ru-RU"/>
              </w:rPr>
              <w:t>/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subject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  <w:lang w:val="ru-RU"/>
              </w:rPr>
              <w:t>/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lesson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  <w:lang w:val="ru-RU"/>
              </w:rPr>
              <w:t>/7162/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start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  <w:lang w:val="ru-RU"/>
              </w:rPr>
              <w:t>/254378/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Единая</w:t>
            </w:r>
            <w:r w:rsidRPr="002A31E9">
              <w:rPr>
                <w:rFonts w:ascii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коллекция</w:t>
            </w:r>
          </w:p>
          <w:p w:rsidR="00BC5EC9" w:rsidRPr="002A31E9" w:rsidRDefault="00BC5EC9" w:rsidP="00BC5EC9">
            <w:pPr>
              <w:spacing w:before="1" w:line="249" w:lineRule="auto"/>
              <w:ind w:left="220" w:right="12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цифровых образовательных ресурсов: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1.Гипертекст/Гипертекст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иллюстрациями</w:t>
            </w:r>
          </w:p>
          <w:p w:rsidR="00BC5EC9" w:rsidRPr="002A31E9" w:rsidRDefault="00BC5EC9" w:rsidP="00BC5EC9">
            <w:pPr>
              <w:spacing w:before="1"/>
              <w:ind w:left="220"/>
              <w:rPr>
                <w:rFonts w:ascii="Times New Roman" w:hAnsi="Times New Roman" w:cs="Times New Roman"/>
                <w:sz w:val="20"/>
                <w:szCs w:val="24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«ДЖАЗ»</w:t>
            </w:r>
            <w:r w:rsidRPr="002A31E9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(N</w:t>
            </w:r>
            <w:r w:rsidRPr="002A31E9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 xml:space="preserve"> 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49664);</w:t>
            </w:r>
          </w:p>
          <w:p w:rsidR="00BC5EC9" w:rsidRPr="002A31E9" w:rsidRDefault="00BC5EC9" w:rsidP="00BC5EC9">
            <w:pPr>
              <w:pStyle w:val="ae"/>
              <w:numPr>
                <w:ilvl w:val="0"/>
                <w:numId w:val="21"/>
              </w:numPr>
              <w:tabs>
                <w:tab w:val="left" w:pos="344"/>
              </w:tabs>
              <w:spacing w:before="9"/>
              <w:ind w:hanging="124"/>
              <w:contextualSpacing w:val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Гипертекст</w:t>
            </w:r>
            <w:proofErr w:type="spellEnd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/</w:t>
            </w: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Гипертекст</w:t>
            </w:r>
            <w:proofErr w:type="spellEnd"/>
            <w:r w:rsidRPr="002A31E9">
              <w:rPr>
                <w:rFonts w:ascii="Times New Roman" w:hAnsi="Times New Roman" w:cs="Times New Roman"/>
                <w:spacing w:val="9"/>
                <w:sz w:val="20"/>
                <w:szCs w:val="24"/>
              </w:rPr>
              <w:t xml:space="preserve"> 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с</w:t>
            </w:r>
            <w:r w:rsidRPr="002A31E9">
              <w:rPr>
                <w:rFonts w:ascii="Times New Roman" w:hAnsi="Times New Roman" w:cs="Times New Roman"/>
                <w:spacing w:val="12"/>
                <w:sz w:val="20"/>
                <w:szCs w:val="24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>иллюстрациями</w:t>
            </w:r>
            <w:proofErr w:type="spellEnd"/>
          </w:p>
          <w:p w:rsidR="00BC5EC9" w:rsidRPr="002A31E9" w:rsidRDefault="00BC5EC9" w:rsidP="00BC5EC9">
            <w:pPr>
              <w:spacing w:before="8"/>
              <w:ind w:left="220"/>
              <w:rPr>
                <w:rFonts w:ascii="Times New Roman" w:hAnsi="Times New Roman" w:cs="Times New Roman"/>
                <w:sz w:val="20"/>
                <w:szCs w:val="24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«БЛЮЗ»</w:t>
            </w:r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(N</w:t>
            </w:r>
            <w:r w:rsidRPr="002A31E9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50073);</w:t>
            </w:r>
          </w:p>
          <w:p w:rsidR="00BC5EC9" w:rsidRPr="002A31E9" w:rsidRDefault="00BC5EC9" w:rsidP="00BC5EC9">
            <w:pPr>
              <w:pStyle w:val="ae"/>
              <w:numPr>
                <w:ilvl w:val="0"/>
                <w:numId w:val="21"/>
              </w:numPr>
              <w:tabs>
                <w:tab w:val="left" w:pos="344"/>
              </w:tabs>
              <w:spacing w:before="8" w:line="249" w:lineRule="auto"/>
              <w:ind w:left="220" w:right="368" w:firstLine="0"/>
              <w:contextualSpacing w:val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Текст/Текст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иллюстрациями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«ФРАНКЛИН,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АРЕТА» (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49798);</w:t>
            </w:r>
          </w:p>
          <w:p w:rsidR="00BC5EC9" w:rsidRPr="002A31E9" w:rsidRDefault="00BC5EC9" w:rsidP="00BC5EC9">
            <w:pPr>
              <w:pStyle w:val="ae"/>
              <w:numPr>
                <w:ilvl w:val="0"/>
                <w:numId w:val="21"/>
              </w:numPr>
              <w:tabs>
                <w:tab w:val="left" w:pos="384"/>
              </w:tabs>
              <w:spacing w:before="1" w:line="249" w:lineRule="auto"/>
              <w:ind w:left="220" w:right="290" w:firstLine="0"/>
              <w:contextualSpacing w:val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Текст/Текст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2A31E9">
              <w:rPr>
                <w:rFonts w:ascii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иллюстрациями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«ЧАРЛЗ,</w:t>
            </w:r>
            <w:r w:rsidRPr="002A31E9">
              <w:rPr>
                <w:rFonts w:ascii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РЭЙ»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(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2A31E9">
              <w:rPr>
                <w:rFonts w:ascii="Times New Roman" w:hAnsi="Times New Roman" w:cs="Times New Roman"/>
                <w:spacing w:val="-3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50168);</w:t>
            </w:r>
          </w:p>
          <w:p w:rsidR="00BC5EC9" w:rsidRPr="002A31E9" w:rsidRDefault="00BC5EC9" w:rsidP="00BC5EC9">
            <w:pPr>
              <w:pStyle w:val="ae"/>
              <w:numPr>
                <w:ilvl w:val="0"/>
                <w:numId w:val="21"/>
              </w:numPr>
              <w:tabs>
                <w:tab w:val="left" w:pos="344"/>
              </w:tabs>
              <w:spacing w:before="1" w:line="249" w:lineRule="auto"/>
              <w:ind w:left="220" w:right="735" w:firstLine="0"/>
              <w:contextualSpacing w:val="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Текст/Текст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иллюстрациями</w:t>
            </w:r>
            <w:r w:rsidRPr="002A31E9">
              <w:rPr>
                <w:rFonts w:ascii="Times New Roman" w:hAnsi="Times New Roman" w:cs="Times New Roman"/>
                <w:spacing w:val="-1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«БРАУН,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ДЖЕЙМС» (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N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48696);</w:t>
            </w:r>
          </w:p>
          <w:p w:rsidR="00BC5EC9" w:rsidRPr="002A31E9" w:rsidRDefault="00BC5EC9" w:rsidP="00BC5EC9">
            <w:pPr>
              <w:spacing w:before="2" w:line="259" w:lineRule="auto"/>
              <w:ind w:left="220" w:right="128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Музыка. Фонохрестоматия музыкального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материала. 6 класс (МР3).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My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Lord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,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what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</w:rPr>
              <w:t>morning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(Господи, что за утро), спиричуэл,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Мариан</w:t>
            </w:r>
            <w:proofErr w:type="spellEnd"/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Андерсон,</w:t>
            </w:r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контральто;</w:t>
            </w:r>
            <w:r w:rsidRPr="002A31E9">
              <w:rPr>
                <w:rFonts w:ascii="Times New Roman" w:hAnsi="Times New Roman" w:cs="Times New Roman"/>
                <w:spacing w:val="-8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Франц</w:t>
            </w:r>
            <w:r w:rsidRPr="002A31E9">
              <w:rPr>
                <w:rFonts w:ascii="Times New Roman" w:hAnsi="Times New Roman" w:cs="Times New Roman"/>
                <w:spacing w:val="-7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Рупп</w:t>
            </w:r>
            <w:proofErr w:type="spellEnd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</w:t>
            </w:r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фортепиано.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Вернемся с Иисусом, спиричуэл, Ансамбль</w:t>
            </w:r>
          </w:p>
          <w:p w:rsidR="00BC5EC9" w:rsidRPr="002A31E9" w:rsidRDefault="00BC5EC9" w:rsidP="00BC5EC9">
            <w:pPr>
              <w:spacing w:line="249" w:lineRule="auto"/>
              <w:ind w:left="220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«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Хэвенли</w:t>
            </w:r>
            <w:proofErr w:type="spellEnd"/>
            <w:r w:rsidRPr="002A31E9">
              <w:rPr>
                <w:rFonts w:ascii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Госпел</w:t>
            </w:r>
            <w:proofErr w:type="spellEnd"/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Сингерс</w:t>
            </w:r>
            <w:proofErr w:type="spellEnd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»;</w:t>
            </w:r>
            <w:r w:rsidRPr="002A31E9">
              <w:rPr>
                <w:rFonts w:ascii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Сегодня</w:t>
            </w:r>
            <w:r w:rsidRPr="002A31E9">
              <w:rPr>
                <w:rFonts w:ascii="Times New Roman" w:hAnsi="Times New Roman" w:cs="Times New Roman"/>
                <w:spacing w:val="-4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я</w:t>
            </w:r>
            <w:r w:rsidRPr="002A31E9">
              <w:rPr>
                <w:rFonts w:ascii="Times New Roman" w:hAnsi="Times New Roman" w:cs="Times New Roman"/>
                <w:spacing w:val="-6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пою</w:t>
            </w:r>
            <w:r w:rsidRPr="002A31E9">
              <w:rPr>
                <w:rFonts w:ascii="Times New Roman" w:hAnsi="Times New Roman" w:cs="Times New Roman"/>
                <w:spacing w:val="-5"/>
                <w:sz w:val="20"/>
                <w:szCs w:val="24"/>
                <w:lang w:val="ru-RU"/>
              </w:rPr>
              <w:t xml:space="preserve"> </w:t>
            </w:r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блюз</w:t>
            </w:r>
            <w:r w:rsidRPr="002A31E9">
              <w:rPr>
                <w:rFonts w:ascii="Times New Roman" w:hAnsi="Times New Roman" w:cs="Times New Roman"/>
                <w:spacing w:val="4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Арета</w:t>
            </w:r>
            <w:proofErr w:type="spellEnd"/>
            <w:r w:rsidRPr="002A31E9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Франклин</w:t>
            </w:r>
          </w:p>
        </w:tc>
      </w:tr>
      <w:tr w:rsidR="00BC5EC9" w:rsidRPr="002A31E9" w:rsidTr="00B91F39">
        <w:trPr>
          <w:trHeight w:val="702"/>
        </w:trPr>
        <w:tc>
          <w:tcPr>
            <w:tcW w:w="420" w:type="dxa"/>
          </w:tcPr>
          <w:p w:rsidR="00BC5EC9" w:rsidRPr="002A31E9" w:rsidRDefault="00BC5EC9" w:rsidP="009064D0">
            <w:pPr>
              <w:pStyle w:val="TableParagraph"/>
              <w:spacing w:before="52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2A31E9" w:rsidRPr="002A31E9" w:rsidRDefault="002A31E9" w:rsidP="002A31E9">
            <w:pPr>
              <w:tabs>
                <w:tab w:val="right" w:pos="1880"/>
              </w:tabs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1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A31E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A31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31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модулю</w:t>
            </w:r>
            <w:proofErr w:type="spellEnd"/>
            <w:r w:rsidRPr="002A31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31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  <w:p w:rsidR="00BC5EC9" w:rsidRPr="002A31E9" w:rsidRDefault="00BC5EC9" w:rsidP="009064D0">
            <w:pPr>
              <w:pStyle w:val="TableParagraph"/>
              <w:spacing w:before="52"/>
              <w:ind w:left="59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EC9" w:rsidRPr="002A31E9" w:rsidRDefault="00BC5EC9" w:rsidP="009064D0">
            <w:pPr>
              <w:pStyle w:val="TableParagraph"/>
              <w:spacing w:before="52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52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C5EC9" w:rsidRPr="002A31E9" w:rsidRDefault="00BC5EC9" w:rsidP="009064D0">
            <w:pPr>
              <w:pStyle w:val="TableParagraph"/>
              <w:spacing w:before="52"/>
              <w:ind w:left="1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5EC9" w:rsidRPr="002A31E9" w:rsidRDefault="00BC5EC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C5EC9" w:rsidRPr="002A31E9" w:rsidRDefault="00BC5EC9" w:rsidP="00BC5EC9">
            <w:pPr>
              <w:pStyle w:val="TableParagraph"/>
              <w:spacing w:before="52"/>
              <w:ind w:left="59"/>
              <w:rPr>
                <w:spacing w:val="-4"/>
                <w:sz w:val="24"/>
                <w:szCs w:val="24"/>
              </w:rPr>
            </w:pPr>
          </w:p>
        </w:tc>
      </w:tr>
      <w:tr w:rsidR="002A31E9" w:rsidRPr="002A31E9" w:rsidTr="00B91F39">
        <w:trPr>
          <w:trHeight w:val="702"/>
        </w:trPr>
        <w:tc>
          <w:tcPr>
            <w:tcW w:w="420" w:type="dxa"/>
          </w:tcPr>
          <w:p w:rsidR="002A31E9" w:rsidRPr="002A31E9" w:rsidRDefault="002A31E9" w:rsidP="009064D0">
            <w:pPr>
              <w:pStyle w:val="TableParagraph"/>
              <w:spacing w:before="52"/>
              <w:ind w:left="110"/>
              <w:rPr>
                <w:spacing w:val="-4"/>
                <w:sz w:val="24"/>
                <w:szCs w:val="24"/>
              </w:rPr>
            </w:pPr>
          </w:p>
        </w:tc>
        <w:tc>
          <w:tcPr>
            <w:tcW w:w="2557" w:type="dxa"/>
          </w:tcPr>
          <w:p w:rsidR="002A31E9" w:rsidRPr="002A31E9" w:rsidRDefault="002A31E9" w:rsidP="009064D0">
            <w:pPr>
              <w:pStyle w:val="TableParagraph"/>
              <w:tabs>
                <w:tab w:val="left" w:pos="1684"/>
                <w:tab w:val="right" w:pos="2372"/>
              </w:tabs>
              <w:spacing w:before="30" w:line="207" w:lineRule="exact"/>
              <w:ind w:left="105"/>
              <w:rPr>
                <w:sz w:val="24"/>
                <w:szCs w:val="24"/>
              </w:rPr>
            </w:pPr>
            <w:r w:rsidRPr="002A31E9">
              <w:rPr>
                <w:spacing w:val="-4"/>
                <w:sz w:val="24"/>
                <w:szCs w:val="24"/>
              </w:rPr>
              <w:t>ОБЩЕЕ</w:t>
            </w:r>
            <w:r w:rsidRPr="002A31E9">
              <w:rPr>
                <w:sz w:val="24"/>
                <w:szCs w:val="24"/>
              </w:rPr>
              <w:tab/>
            </w:r>
            <w:r w:rsidRPr="002A31E9">
              <w:rPr>
                <w:spacing w:val="-5"/>
                <w:sz w:val="24"/>
                <w:szCs w:val="24"/>
              </w:rPr>
              <w:t>34</w:t>
            </w:r>
            <w:r w:rsidRPr="002A31E9">
              <w:rPr>
                <w:sz w:val="24"/>
                <w:szCs w:val="24"/>
              </w:rPr>
              <w:tab/>
            </w:r>
            <w:r w:rsidRPr="002A31E9">
              <w:rPr>
                <w:spacing w:val="-10"/>
                <w:sz w:val="24"/>
                <w:szCs w:val="24"/>
              </w:rPr>
              <w:t>2</w:t>
            </w:r>
          </w:p>
          <w:p w:rsidR="002A31E9" w:rsidRPr="002A31E9" w:rsidRDefault="002A31E9" w:rsidP="009064D0">
            <w:pPr>
              <w:pStyle w:val="TableParagraph"/>
              <w:spacing w:line="252" w:lineRule="auto"/>
              <w:ind w:left="105" w:right="1372"/>
              <w:rPr>
                <w:sz w:val="24"/>
                <w:szCs w:val="24"/>
              </w:rPr>
            </w:pPr>
            <w:r w:rsidRPr="002A31E9">
              <w:rPr>
                <w:spacing w:val="-2"/>
                <w:sz w:val="24"/>
                <w:szCs w:val="24"/>
              </w:rPr>
              <w:t xml:space="preserve">КОЛИЧЕСТВО </w:t>
            </w:r>
            <w:r w:rsidRPr="002A31E9">
              <w:rPr>
                <w:sz w:val="24"/>
                <w:szCs w:val="24"/>
              </w:rPr>
              <w:t xml:space="preserve">ЧАСОВ ПО </w:t>
            </w:r>
            <w:r w:rsidRPr="002A31E9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</w:tcPr>
          <w:p w:rsidR="002A31E9" w:rsidRPr="002A31E9" w:rsidRDefault="002A31E9" w:rsidP="009064D0">
            <w:pPr>
              <w:pStyle w:val="TableParagraph"/>
              <w:spacing w:before="30"/>
              <w:ind w:left="95"/>
              <w:rPr>
                <w:sz w:val="24"/>
                <w:szCs w:val="24"/>
              </w:rPr>
            </w:pPr>
            <w:r w:rsidRPr="002A31E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1E9" w:rsidRPr="002A31E9" w:rsidRDefault="002A31E9" w:rsidP="009064D0">
            <w:pPr>
              <w:pStyle w:val="TableParagraph"/>
              <w:spacing w:before="52"/>
              <w:ind w:left="11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A31E9" w:rsidRPr="002A31E9" w:rsidRDefault="002A31E9" w:rsidP="009064D0">
            <w:pPr>
              <w:pStyle w:val="TableParagraph"/>
              <w:spacing w:before="52"/>
              <w:ind w:left="11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31E9" w:rsidRPr="002A31E9" w:rsidRDefault="002A31E9" w:rsidP="009064D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A31E9" w:rsidRPr="002A31E9" w:rsidRDefault="002A31E9" w:rsidP="00BC5EC9">
            <w:pPr>
              <w:pStyle w:val="TableParagraph"/>
              <w:spacing w:before="52"/>
              <w:ind w:left="59"/>
              <w:rPr>
                <w:spacing w:val="-4"/>
                <w:sz w:val="24"/>
                <w:szCs w:val="24"/>
              </w:rPr>
            </w:pPr>
          </w:p>
        </w:tc>
      </w:tr>
    </w:tbl>
    <w:p w:rsidR="00C269F9" w:rsidRPr="002A31E9" w:rsidRDefault="00C269F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269F9" w:rsidRPr="002A31E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C8" w:rsidRDefault="00793DC8" w:rsidP="000C58A0">
      <w:pPr>
        <w:spacing w:after="0" w:line="240" w:lineRule="auto"/>
      </w:pPr>
      <w:r>
        <w:separator/>
      </w:r>
    </w:p>
  </w:endnote>
  <w:endnote w:type="continuationSeparator" w:id="0">
    <w:p w:rsidR="00793DC8" w:rsidRDefault="00793DC8" w:rsidP="000C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7047"/>
      <w:docPartObj>
        <w:docPartGallery w:val="Page Numbers (Bottom of Page)"/>
        <w:docPartUnique/>
      </w:docPartObj>
    </w:sdtPr>
    <w:sdtEndPr/>
    <w:sdtContent>
      <w:p w:rsidR="000C58A0" w:rsidRDefault="000C58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F90" w:rsidRPr="004B3F90">
          <w:rPr>
            <w:noProof/>
            <w:lang w:val="ru-RU"/>
          </w:rPr>
          <w:t>29</w:t>
        </w:r>
        <w:r>
          <w:fldChar w:fldCharType="end"/>
        </w:r>
      </w:p>
    </w:sdtContent>
  </w:sdt>
  <w:p w:rsidR="000C58A0" w:rsidRDefault="000C58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C8" w:rsidRDefault="00793DC8" w:rsidP="000C58A0">
      <w:pPr>
        <w:spacing w:after="0" w:line="240" w:lineRule="auto"/>
      </w:pPr>
      <w:r>
        <w:separator/>
      </w:r>
    </w:p>
  </w:footnote>
  <w:footnote w:type="continuationSeparator" w:id="0">
    <w:p w:rsidR="00793DC8" w:rsidRDefault="00793DC8" w:rsidP="000C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EF306C"/>
    <w:multiLevelType w:val="hybridMultilevel"/>
    <w:tmpl w:val="9B523E0C"/>
    <w:lvl w:ilvl="0" w:tplc="B2B2C292">
      <w:start w:val="2"/>
      <w:numFmt w:val="decimal"/>
      <w:lvlText w:val="%1."/>
      <w:lvlJc w:val="left"/>
      <w:pPr>
        <w:ind w:left="343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CE42679C">
      <w:numFmt w:val="bullet"/>
      <w:lvlText w:val="•"/>
      <w:lvlJc w:val="left"/>
      <w:pPr>
        <w:ind w:left="687" w:hanging="123"/>
      </w:pPr>
      <w:rPr>
        <w:rFonts w:hint="default"/>
        <w:lang w:val="ru-RU" w:eastAsia="en-US" w:bidi="ar-SA"/>
      </w:rPr>
    </w:lvl>
    <w:lvl w:ilvl="2" w:tplc="6862D9E8">
      <w:numFmt w:val="bullet"/>
      <w:lvlText w:val="•"/>
      <w:lvlJc w:val="left"/>
      <w:pPr>
        <w:ind w:left="1035" w:hanging="123"/>
      </w:pPr>
      <w:rPr>
        <w:rFonts w:hint="default"/>
        <w:lang w:val="ru-RU" w:eastAsia="en-US" w:bidi="ar-SA"/>
      </w:rPr>
    </w:lvl>
    <w:lvl w:ilvl="3" w:tplc="1DB4FF06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4" w:tplc="22DE01C6">
      <w:numFmt w:val="bullet"/>
      <w:lvlText w:val="•"/>
      <w:lvlJc w:val="left"/>
      <w:pPr>
        <w:ind w:left="1731" w:hanging="123"/>
      </w:pPr>
      <w:rPr>
        <w:rFonts w:hint="default"/>
        <w:lang w:val="ru-RU" w:eastAsia="en-US" w:bidi="ar-SA"/>
      </w:rPr>
    </w:lvl>
    <w:lvl w:ilvl="5" w:tplc="6292F65C">
      <w:numFmt w:val="bullet"/>
      <w:lvlText w:val="•"/>
      <w:lvlJc w:val="left"/>
      <w:pPr>
        <w:ind w:left="2079" w:hanging="123"/>
      </w:pPr>
      <w:rPr>
        <w:rFonts w:hint="default"/>
        <w:lang w:val="ru-RU" w:eastAsia="en-US" w:bidi="ar-SA"/>
      </w:rPr>
    </w:lvl>
    <w:lvl w:ilvl="6" w:tplc="B40E0ADA">
      <w:numFmt w:val="bullet"/>
      <w:lvlText w:val="•"/>
      <w:lvlJc w:val="left"/>
      <w:pPr>
        <w:ind w:left="2427" w:hanging="123"/>
      </w:pPr>
      <w:rPr>
        <w:rFonts w:hint="default"/>
        <w:lang w:val="ru-RU" w:eastAsia="en-US" w:bidi="ar-SA"/>
      </w:rPr>
    </w:lvl>
    <w:lvl w:ilvl="7" w:tplc="92F8ACB0">
      <w:numFmt w:val="bullet"/>
      <w:lvlText w:val="•"/>
      <w:lvlJc w:val="left"/>
      <w:pPr>
        <w:ind w:left="2775" w:hanging="123"/>
      </w:pPr>
      <w:rPr>
        <w:rFonts w:hint="default"/>
        <w:lang w:val="ru-RU" w:eastAsia="en-US" w:bidi="ar-SA"/>
      </w:rPr>
    </w:lvl>
    <w:lvl w:ilvl="8" w:tplc="7D163878">
      <w:numFmt w:val="bullet"/>
      <w:lvlText w:val="•"/>
      <w:lvlJc w:val="left"/>
      <w:pPr>
        <w:ind w:left="3123" w:hanging="123"/>
      </w:pPr>
      <w:rPr>
        <w:rFonts w:hint="default"/>
        <w:lang w:val="ru-RU" w:eastAsia="en-US" w:bidi="ar-SA"/>
      </w:rPr>
    </w:lvl>
  </w:abstractNum>
  <w:abstractNum w:abstractNumId="10">
    <w:nsid w:val="0FB121E2"/>
    <w:multiLevelType w:val="hybridMultilevel"/>
    <w:tmpl w:val="3710B07C"/>
    <w:lvl w:ilvl="0" w:tplc="FD6016D4">
      <w:start w:val="1"/>
      <w:numFmt w:val="decimal"/>
      <w:lvlText w:val="%1."/>
      <w:lvlJc w:val="left"/>
      <w:pPr>
        <w:ind w:left="49" w:hanging="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2938C3E4">
      <w:numFmt w:val="bullet"/>
      <w:lvlText w:val="•"/>
      <w:lvlJc w:val="left"/>
      <w:pPr>
        <w:ind w:left="388" w:hanging="163"/>
      </w:pPr>
      <w:rPr>
        <w:rFonts w:hint="default"/>
        <w:lang w:val="ru-RU" w:eastAsia="en-US" w:bidi="ar-SA"/>
      </w:rPr>
    </w:lvl>
    <w:lvl w:ilvl="2" w:tplc="A106CD58">
      <w:numFmt w:val="bullet"/>
      <w:lvlText w:val="•"/>
      <w:lvlJc w:val="left"/>
      <w:pPr>
        <w:ind w:left="736" w:hanging="163"/>
      </w:pPr>
      <w:rPr>
        <w:rFonts w:hint="default"/>
        <w:lang w:val="ru-RU" w:eastAsia="en-US" w:bidi="ar-SA"/>
      </w:rPr>
    </w:lvl>
    <w:lvl w:ilvl="3" w:tplc="46D6F8A4">
      <w:numFmt w:val="bullet"/>
      <w:lvlText w:val="•"/>
      <w:lvlJc w:val="left"/>
      <w:pPr>
        <w:ind w:left="1084" w:hanging="163"/>
      </w:pPr>
      <w:rPr>
        <w:rFonts w:hint="default"/>
        <w:lang w:val="ru-RU" w:eastAsia="en-US" w:bidi="ar-SA"/>
      </w:rPr>
    </w:lvl>
    <w:lvl w:ilvl="4" w:tplc="3D0092C6">
      <w:numFmt w:val="bullet"/>
      <w:lvlText w:val="•"/>
      <w:lvlJc w:val="left"/>
      <w:pPr>
        <w:ind w:left="1432" w:hanging="163"/>
      </w:pPr>
      <w:rPr>
        <w:rFonts w:hint="default"/>
        <w:lang w:val="ru-RU" w:eastAsia="en-US" w:bidi="ar-SA"/>
      </w:rPr>
    </w:lvl>
    <w:lvl w:ilvl="5" w:tplc="28C0AB46">
      <w:numFmt w:val="bullet"/>
      <w:lvlText w:val="•"/>
      <w:lvlJc w:val="left"/>
      <w:pPr>
        <w:ind w:left="1780" w:hanging="163"/>
      </w:pPr>
      <w:rPr>
        <w:rFonts w:hint="default"/>
        <w:lang w:val="ru-RU" w:eastAsia="en-US" w:bidi="ar-SA"/>
      </w:rPr>
    </w:lvl>
    <w:lvl w:ilvl="6" w:tplc="18C22016">
      <w:numFmt w:val="bullet"/>
      <w:lvlText w:val="•"/>
      <w:lvlJc w:val="left"/>
      <w:pPr>
        <w:ind w:left="2128" w:hanging="163"/>
      </w:pPr>
      <w:rPr>
        <w:rFonts w:hint="default"/>
        <w:lang w:val="ru-RU" w:eastAsia="en-US" w:bidi="ar-SA"/>
      </w:rPr>
    </w:lvl>
    <w:lvl w:ilvl="7" w:tplc="39A84982">
      <w:numFmt w:val="bullet"/>
      <w:lvlText w:val="•"/>
      <w:lvlJc w:val="left"/>
      <w:pPr>
        <w:ind w:left="2476" w:hanging="163"/>
      </w:pPr>
      <w:rPr>
        <w:rFonts w:hint="default"/>
        <w:lang w:val="ru-RU" w:eastAsia="en-US" w:bidi="ar-SA"/>
      </w:rPr>
    </w:lvl>
    <w:lvl w:ilvl="8" w:tplc="84FADE88">
      <w:numFmt w:val="bullet"/>
      <w:lvlText w:val="•"/>
      <w:lvlJc w:val="left"/>
      <w:pPr>
        <w:ind w:left="2824" w:hanging="163"/>
      </w:pPr>
      <w:rPr>
        <w:rFonts w:hint="default"/>
        <w:lang w:val="ru-RU" w:eastAsia="en-US" w:bidi="ar-SA"/>
      </w:rPr>
    </w:lvl>
  </w:abstractNum>
  <w:abstractNum w:abstractNumId="11">
    <w:nsid w:val="23F63AD1"/>
    <w:multiLevelType w:val="hybridMultilevel"/>
    <w:tmpl w:val="32A0AE80"/>
    <w:lvl w:ilvl="0" w:tplc="FED4D488">
      <w:start w:val="3"/>
      <w:numFmt w:val="decimal"/>
      <w:lvlText w:val="%1."/>
      <w:lvlJc w:val="left"/>
      <w:pPr>
        <w:ind w:left="50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0ECAD1E2">
      <w:numFmt w:val="bullet"/>
      <w:lvlText w:val="•"/>
      <w:lvlJc w:val="left"/>
      <w:pPr>
        <w:ind w:left="406" w:hanging="163"/>
      </w:pPr>
      <w:rPr>
        <w:rFonts w:hint="default"/>
        <w:lang w:val="ru-RU" w:eastAsia="en-US" w:bidi="ar-SA"/>
      </w:rPr>
    </w:lvl>
    <w:lvl w:ilvl="2" w:tplc="44805964">
      <w:numFmt w:val="bullet"/>
      <w:lvlText w:val="•"/>
      <w:lvlJc w:val="left"/>
      <w:pPr>
        <w:ind w:left="752" w:hanging="163"/>
      </w:pPr>
      <w:rPr>
        <w:rFonts w:hint="default"/>
        <w:lang w:val="ru-RU" w:eastAsia="en-US" w:bidi="ar-SA"/>
      </w:rPr>
    </w:lvl>
    <w:lvl w:ilvl="3" w:tplc="BBB8352C">
      <w:numFmt w:val="bullet"/>
      <w:lvlText w:val="•"/>
      <w:lvlJc w:val="left"/>
      <w:pPr>
        <w:ind w:left="1098" w:hanging="163"/>
      </w:pPr>
      <w:rPr>
        <w:rFonts w:hint="default"/>
        <w:lang w:val="ru-RU" w:eastAsia="en-US" w:bidi="ar-SA"/>
      </w:rPr>
    </w:lvl>
    <w:lvl w:ilvl="4" w:tplc="457C2B90">
      <w:numFmt w:val="bullet"/>
      <w:lvlText w:val="•"/>
      <w:lvlJc w:val="left"/>
      <w:pPr>
        <w:ind w:left="1444" w:hanging="163"/>
      </w:pPr>
      <w:rPr>
        <w:rFonts w:hint="default"/>
        <w:lang w:val="ru-RU" w:eastAsia="en-US" w:bidi="ar-SA"/>
      </w:rPr>
    </w:lvl>
    <w:lvl w:ilvl="5" w:tplc="8D8A8B26">
      <w:numFmt w:val="bullet"/>
      <w:lvlText w:val="•"/>
      <w:lvlJc w:val="left"/>
      <w:pPr>
        <w:ind w:left="1790" w:hanging="163"/>
      </w:pPr>
      <w:rPr>
        <w:rFonts w:hint="default"/>
        <w:lang w:val="ru-RU" w:eastAsia="en-US" w:bidi="ar-SA"/>
      </w:rPr>
    </w:lvl>
    <w:lvl w:ilvl="6" w:tplc="97D89E46">
      <w:numFmt w:val="bullet"/>
      <w:lvlText w:val="•"/>
      <w:lvlJc w:val="left"/>
      <w:pPr>
        <w:ind w:left="2136" w:hanging="163"/>
      </w:pPr>
      <w:rPr>
        <w:rFonts w:hint="default"/>
        <w:lang w:val="ru-RU" w:eastAsia="en-US" w:bidi="ar-SA"/>
      </w:rPr>
    </w:lvl>
    <w:lvl w:ilvl="7" w:tplc="73DE64B4">
      <w:numFmt w:val="bullet"/>
      <w:lvlText w:val="•"/>
      <w:lvlJc w:val="left"/>
      <w:pPr>
        <w:ind w:left="2482" w:hanging="163"/>
      </w:pPr>
      <w:rPr>
        <w:rFonts w:hint="default"/>
        <w:lang w:val="ru-RU" w:eastAsia="en-US" w:bidi="ar-SA"/>
      </w:rPr>
    </w:lvl>
    <w:lvl w:ilvl="8" w:tplc="DB26D01C">
      <w:numFmt w:val="bullet"/>
      <w:lvlText w:val="•"/>
      <w:lvlJc w:val="left"/>
      <w:pPr>
        <w:ind w:left="2828" w:hanging="163"/>
      </w:pPr>
      <w:rPr>
        <w:rFonts w:hint="default"/>
        <w:lang w:val="ru-RU" w:eastAsia="en-US" w:bidi="ar-SA"/>
      </w:rPr>
    </w:lvl>
  </w:abstractNum>
  <w:abstractNum w:abstractNumId="12">
    <w:nsid w:val="3C42707B"/>
    <w:multiLevelType w:val="hybridMultilevel"/>
    <w:tmpl w:val="F88CD134"/>
    <w:lvl w:ilvl="0" w:tplc="66622EF8">
      <w:start w:val="1"/>
      <w:numFmt w:val="decimal"/>
      <w:lvlText w:val="%1."/>
      <w:lvlJc w:val="left"/>
      <w:pPr>
        <w:ind w:left="5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6"/>
        <w:szCs w:val="16"/>
        <w:lang w:val="ru-RU" w:eastAsia="en-US" w:bidi="ar-SA"/>
      </w:rPr>
    </w:lvl>
    <w:lvl w:ilvl="1" w:tplc="4B44D72A">
      <w:numFmt w:val="bullet"/>
      <w:lvlText w:val="•"/>
      <w:lvlJc w:val="left"/>
      <w:pPr>
        <w:ind w:left="406" w:hanging="159"/>
      </w:pPr>
      <w:rPr>
        <w:rFonts w:hint="default"/>
        <w:lang w:val="ru-RU" w:eastAsia="en-US" w:bidi="ar-SA"/>
      </w:rPr>
    </w:lvl>
    <w:lvl w:ilvl="2" w:tplc="1484644E">
      <w:numFmt w:val="bullet"/>
      <w:lvlText w:val="•"/>
      <w:lvlJc w:val="left"/>
      <w:pPr>
        <w:ind w:left="752" w:hanging="159"/>
      </w:pPr>
      <w:rPr>
        <w:rFonts w:hint="default"/>
        <w:lang w:val="ru-RU" w:eastAsia="en-US" w:bidi="ar-SA"/>
      </w:rPr>
    </w:lvl>
    <w:lvl w:ilvl="3" w:tplc="6374D654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4" w:tplc="E3DACD36">
      <w:numFmt w:val="bullet"/>
      <w:lvlText w:val="•"/>
      <w:lvlJc w:val="left"/>
      <w:pPr>
        <w:ind w:left="1444" w:hanging="159"/>
      </w:pPr>
      <w:rPr>
        <w:rFonts w:hint="default"/>
        <w:lang w:val="ru-RU" w:eastAsia="en-US" w:bidi="ar-SA"/>
      </w:rPr>
    </w:lvl>
    <w:lvl w:ilvl="5" w:tplc="167286DC">
      <w:numFmt w:val="bullet"/>
      <w:lvlText w:val="•"/>
      <w:lvlJc w:val="left"/>
      <w:pPr>
        <w:ind w:left="1790" w:hanging="159"/>
      </w:pPr>
      <w:rPr>
        <w:rFonts w:hint="default"/>
        <w:lang w:val="ru-RU" w:eastAsia="en-US" w:bidi="ar-SA"/>
      </w:rPr>
    </w:lvl>
    <w:lvl w:ilvl="6" w:tplc="4B4E82F8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7" w:tplc="F4D40562">
      <w:numFmt w:val="bullet"/>
      <w:lvlText w:val="•"/>
      <w:lvlJc w:val="left"/>
      <w:pPr>
        <w:ind w:left="2482" w:hanging="159"/>
      </w:pPr>
      <w:rPr>
        <w:rFonts w:hint="default"/>
        <w:lang w:val="ru-RU" w:eastAsia="en-US" w:bidi="ar-SA"/>
      </w:rPr>
    </w:lvl>
    <w:lvl w:ilvl="8" w:tplc="E02CA336">
      <w:numFmt w:val="bullet"/>
      <w:lvlText w:val="•"/>
      <w:lvlJc w:val="left"/>
      <w:pPr>
        <w:ind w:left="2828" w:hanging="159"/>
      </w:pPr>
      <w:rPr>
        <w:rFonts w:hint="default"/>
        <w:lang w:val="ru-RU" w:eastAsia="en-US" w:bidi="ar-SA"/>
      </w:rPr>
    </w:lvl>
  </w:abstractNum>
  <w:abstractNum w:abstractNumId="13">
    <w:nsid w:val="3CE96AF9"/>
    <w:multiLevelType w:val="hybridMultilevel"/>
    <w:tmpl w:val="4FB68B0C"/>
    <w:lvl w:ilvl="0" w:tplc="AFE68B02">
      <w:start w:val="1"/>
      <w:numFmt w:val="decimal"/>
      <w:lvlText w:val="%1."/>
      <w:lvlJc w:val="left"/>
      <w:pPr>
        <w:ind w:left="12162" w:hanging="163"/>
      </w:pPr>
      <w:rPr>
        <w:rFonts w:hint="default"/>
        <w:w w:val="100"/>
        <w:lang w:val="ru-RU" w:eastAsia="en-US" w:bidi="ar-SA"/>
      </w:rPr>
    </w:lvl>
    <w:lvl w:ilvl="1" w:tplc="4E78DB68">
      <w:numFmt w:val="bullet"/>
      <w:lvlText w:val="•"/>
      <w:lvlJc w:val="left"/>
      <w:pPr>
        <w:ind w:left="12520" w:hanging="163"/>
      </w:pPr>
      <w:rPr>
        <w:rFonts w:hint="default"/>
        <w:lang w:val="ru-RU" w:eastAsia="en-US" w:bidi="ar-SA"/>
      </w:rPr>
    </w:lvl>
    <w:lvl w:ilvl="2" w:tplc="E814FBB0">
      <w:numFmt w:val="bullet"/>
      <w:lvlText w:val="•"/>
      <w:lvlJc w:val="left"/>
      <w:pPr>
        <w:ind w:left="12880" w:hanging="163"/>
      </w:pPr>
      <w:rPr>
        <w:rFonts w:hint="default"/>
        <w:lang w:val="ru-RU" w:eastAsia="en-US" w:bidi="ar-SA"/>
      </w:rPr>
    </w:lvl>
    <w:lvl w:ilvl="3" w:tplc="49F83242">
      <w:numFmt w:val="bullet"/>
      <w:lvlText w:val="•"/>
      <w:lvlJc w:val="left"/>
      <w:pPr>
        <w:ind w:left="13240" w:hanging="163"/>
      </w:pPr>
      <w:rPr>
        <w:rFonts w:hint="default"/>
        <w:lang w:val="ru-RU" w:eastAsia="en-US" w:bidi="ar-SA"/>
      </w:rPr>
    </w:lvl>
    <w:lvl w:ilvl="4" w:tplc="6FBE6E80">
      <w:numFmt w:val="bullet"/>
      <w:lvlText w:val="•"/>
      <w:lvlJc w:val="left"/>
      <w:pPr>
        <w:ind w:left="13600" w:hanging="163"/>
      </w:pPr>
      <w:rPr>
        <w:rFonts w:hint="default"/>
        <w:lang w:val="ru-RU" w:eastAsia="en-US" w:bidi="ar-SA"/>
      </w:rPr>
    </w:lvl>
    <w:lvl w:ilvl="5" w:tplc="B7943FDA">
      <w:numFmt w:val="bullet"/>
      <w:lvlText w:val="•"/>
      <w:lvlJc w:val="left"/>
      <w:pPr>
        <w:ind w:left="13960" w:hanging="163"/>
      </w:pPr>
      <w:rPr>
        <w:rFonts w:hint="default"/>
        <w:lang w:val="ru-RU" w:eastAsia="en-US" w:bidi="ar-SA"/>
      </w:rPr>
    </w:lvl>
    <w:lvl w:ilvl="6" w:tplc="FCBEA1B4">
      <w:numFmt w:val="bullet"/>
      <w:lvlText w:val="•"/>
      <w:lvlJc w:val="left"/>
      <w:pPr>
        <w:ind w:left="14320" w:hanging="163"/>
      </w:pPr>
      <w:rPr>
        <w:rFonts w:hint="default"/>
        <w:lang w:val="ru-RU" w:eastAsia="en-US" w:bidi="ar-SA"/>
      </w:rPr>
    </w:lvl>
    <w:lvl w:ilvl="7" w:tplc="01F6A02E">
      <w:numFmt w:val="bullet"/>
      <w:lvlText w:val="•"/>
      <w:lvlJc w:val="left"/>
      <w:pPr>
        <w:ind w:left="14680" w:hanging="163"/>
      </w:pPr>
      <w:rPr>
        <w:rFonts w:hint="default"/>
        <w:lang w:val="ru-RU" w:eastAsia="en-US" w:bidi="ar-SA"/>
      </w:rPr>
    </w:lvl>
    <w:lvl w:ilvl="8" w:tplc="7FEAA5F0">
      <w:numFmt w:val="bullet"/>
      <w:lvlText w:val="•"/>
      <w:lvlJc w:val="left"/>
      <w:pPr>
        <w:ind w:left="15040" w:hanging="163"/>
      </w:pPr>
      <w:rPr>
        <w:rFonts w:hint="default"/>
        <w:lang w:val="ru-RU" w:eastAsia="en-US" w:bidi="ar-SA"/>
      </w:rPr>
    </w:lvl>
  </w:abstractNum>
  <w:abstractNum w:abstractNumId="14">
    <w:nsid w:val="443308D1"/>
    <w:multiLevelType w:val="hybridMultilevel"/>
    <w:tmpl w:val="E862B1CA"/>
    <w:lvl w:ilvl="0" w:tplc="424CDE20">
      <w:start w:val="2"/>
      <w:numFmt w:val="decimal"/>
      <w:lvlText w:val="%1."/>
      <w:lvlJc w:val="left"/>
      <w:pPr>
        <w:ind w:left="12162" w:hanging="142"/>
      </w:pPr>
      <w:rPr>
        <w:rFonts w:hint="default"/>
        <w:w w:val="99"/>
        <w:lang w:val="ru-RU" w:eastAsia="en-US" w:bidi="ar-SA"/>
      </w:rPr>
    </w:lvl>
    <w:lvl w:ilvl="1" w:tplc="05500640">
      <w:numFmt w:val="bullet"/>
      <w:lvlText w:val="•"/>
      <w:lvlJc w:val="left"/>
      <w:pPr>
        <w:ind w:left="12520" w:hanging="142"/>
      </w:pPr>
      <w:rPr>
        <w:rFonts w:hint="default"/>
        <w:lang w:val="ru-RU" w:eastAsia="en-US" w:bidi="ar-SA"/>
      </w:rPr>
    </w:lvl>
    <w:lvl w:ilvl="2" w:tplc="2AC8BA06">
      <w:numFmt w:val="bullet"/>
      <w:lvlText w:val="•"/>
      <w:lvlJc w:val="left"/>
      <w:pPr>
        <w:ind w:left="12880" w:hanging="142"/>
      </w:pPr>
      <w:rPr>
        <w:rFonts w:hint="default"/>
        <w:lang w:val="ru-RU" w:eastAsia="en-US" w:bidi="ar-SA"/>
      </w:rPr>
    </w:lvl>
    <w:lvl w:ilvl="3" w:tplc="1A9ACE40">
      <w:numFmt w:val="bullet"/>
      <w:lvlText w:val="•"/>
      <w:lvlJc w:val="left"/>
      <w:pPr>
        <w:ind w:left="13240" w:hanging="142"/>
      </w:pPr>
      <w:rPr>
        <w:rFonts w:hint="default"/>
        <w:lang w:val="ru-RU" w:eastAsia="en-US" w:bidi="ar-SA"/>
      </w:rPr>
    </w:lvl>
    <w:lvl w:ilvl="4" w:tplc="16309C0A">
      <w:numFmt w:val="bullet"/>
      <w:lvlText w:val="•"/>
      <w:lvlJc w:val="left"/>
      <w:pPr>
        <w:ind w:left="13600" w:hanging="142"/>
      </w:pPr>
      <w:rPr>
        <w:rFonts w:hint="default"/>
        <w:lang w:val="ru-RU" w:eastAsia="en-US" w:bidi="ar-SA"/>
      </w:rPr>
    </w:lvl>
    <w:lvl w:ilvl="5" w:tplc="A372FC96">
      <w:numFmt w:val="bullet"/>
      <w:lvlText w:val="•"/>
      <w:lvlJc w:val="left"/>
      <w:pPr>
        <w:ind w:left="13960" w:hanging="142"/>
      </w:pPr>
      <w:rPr>
        <w:rFonts w:hint="default"/>
        <w:lang w:val="ru-RU" w:eastAsia="en-US" w:bidi="ar-SA"/>
      </w:rPr>
    </w:lvl>
    <w:lvl w:ilvl="6" w:tplc="947245F6">
      <w:numFmt w:val="bullet"/>
      <w:lvlText w:val="•"/>
      <w:lvlJc w:val="left"/>
      <w:pPr>
        <w:ind w:left="14320" w:hanging="142"/>
      </w:pPr>
      <w:rPr>
        <w:rFonts w:hint="default"/>
        <w:lang w:val="ru-RU" w:eastAsia="en-US" w:bidi="ar-SA"/>
      </w:rPr>
    </w:lvl>
    <w:lvl w:ilvl="7" w:tplc="6D04B6C2">
      <w:numFmt w:val="bullet"/>
      <w:lvlText w:val="•"/>
      <w:lvlJc w:val="left"/>
      <w:pPr>
        <w:ind w:left="14680" w:hanging="142"/>
      </w:pPr>
      <w:rPr>
        <w:rFonts w:hint="default"/>
        <w:lang w:val="ru-RU" w:eastAsia="en-US" w:bidi="ar-SA"/>
      </w:rPr>
    </w:lvl>
    <w:lvl w:ilvl="8" w:tplc="D0E8EADE">
      <w:numFmt w:val="bullet"/>
      <w:lvlText w:val="•"/>
      <w:lvlJc w:val="left"/>
      <w:pPr>
        <w:ind w:left="15040" w:hanging="142"/>
      </w:pPr>
      <w:rPr>
        <w:rFonts w:hint="default"/>
        <w:lang w:val="ru-RU" w:eastAsia="en-US" w:bidi="ar-SA"/>
      </w:rPr>
    </w:lvl>
  </w:abstractNum>
  <w:abstractNum w:abstractNumId="15">
    <w:nsid w:val="443D2914"/>
    <w:multiLevelType w:val="hybridMultilevel"/>
    <w:tmpl w:val="1DAA4762"/>
    <w:lvl w:ilvl="0" w:tplc="FE000240">
      <w:start w:val="1"/>
      <w:numFmt w:val="decimal"/>
      <w:lvlText w:val="%1."/>
      <w:lvlJc w:val="left"/>
      <w:pPr>
        <w:ind w:left="58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BEC4124A">
      <w:numFmt w:val="bullet"/>
      <w:lvlText w:val="•"/>
      <w:lvlJc w:val="left"/>
      <w:pPr>
        <w:ind w:left="406" w:hanging="123"/>
      </w:pPr>
      <w:rPr>
        <w:rFonts w:hint="default"/>
        <w:lang w:val="ru-RU" w:eastAsia="en-US" w:bidi="ar-SA"/>
      </w:rPr>
    </w:lvl>
    <w:lvl w:ilvl="2" w:tplc="E66EC856">
      <w:numFmt w:val="bullet"/>
      <w:lvlText w:val="•"/>
      <w:lvlJc w:val="left"/>
      <w:pPr>
        <w:ind w:left="752" w:hanging="123"/>
      </w:pPr>
      <w:rPr>
        <w:rFonts w:hint="default"/>
        <w:lang w:val="ru-RU" w:eastAsia="en-US" w:bidi="ar-SA"/>
      </w:rPr>
    </w:lvl>
    <w:lvl w:ilvl="3" w:tplc="3E5A7376">
      <w:numFmt w:val="bullet"/>
      <w:lvlText w:val="•"/>
      <w:lvlJc w:val="left"/>
      <w:pPr>
        <w:ind w:left="1098" w:hanging="123"/>
      </w:pPr>
      <w:rPr>
        <w:rFonts w:hint="default"/>
        <w:lang w:val="ru-RU" w:eastAsia="en-US" w:bidi="ar-SA"/>
      </w:rPr>
    </w:lvl>
    <w:lvl w:ilvl="4" w:tplc="DD386092">
      <w:numFmt w:val="bullet"/>
      <w:lvlText w:val="•"/>
      <w:lvlJc w:val="left"/>
      <w:pPr>
        <w:ind w:left="1444" w:hanging="123"/>
      </w:pPr>
      <w:rPr>
        <w:rFonts w:hint="default"/>
        <w:lang w:val="ru-RU" w:eastAsia="en-US" w:bidi="ar-SA"/>
      </w:rPr>
    </w:lvl>
    <w:lvl w:ilvl="5" w:tplc="3A288EB0">
      <w:numFmt w:val="bullet"/>
      <w:lvlText w:val="•"/>
      <w:lvlJc w:val="left"/>
      <w:pPr>
        <w:ind w:left="1790" w:hanging="123"/>
      </w:pPr>
      <w:rPr>
        <w:rFonts w:hint="default"/>
        <w:lang w:val="ru-RU" w:eastAsia="en-US" w:bidi="ar-SA"/>
      </w:rPr>
    </w:lvl>
    <w:lvl w:ilvl="6" w:tplc="7164A4EA">
      <w:numFmt w:val="bullet"/>
      <w:lvlText w:val="•"/>
      <w:lvlJc w:val="left"/>
      <w:pPr>
        <w:ind w:left="2136" w:hanging="123"/>
      </w:pPr>
      <w:rPr>
        <w:rFonts w:hint="default"/>
        <w:lang w:val="ru-RU" w:eastAsia="en-US" w:bidi="ar-SA"/>
      </w:rPr>
    </w:lvl>
    <w:lvl w:ilvl="7" w:tplc="21A6246E">
      <w:numFmt w:val="bullet"/>
      <w:lvlText w:val="•"/>
      <w:lvlJc w:val="left"/>
      <w:pPr>
        <w:ind w:left="2482" w:hanging="123"/>
      </w:pPr>
      <w:rPr>
        <w:rFonts w:hint="default"/>
        <w:lang w:val="ru-RU" w:eastAsia="en-US" w:bidi="ar-SA"/>
      </w:rPr>
    </w:lvl>
    <w:lvl w:ilvl="8" w:tplc="D6CCCC98">
      <w:numFmt w:val="bullet"/>
      <w:lvlText w:val="•"/>
      <w:lvlJc w:val="left"/>
      <w:pPr>
        <w:ind w:left="2828" w:hanging="123"/>
      </w:pPr>
      <w:rPr>
        <w:rFonts w:hint="default"/>
        <w:lang w:val="ru-RU" w:eastAsia="en-US" w:bidi="ar-SA"/>
      </w:rPr>
    </w:lvl>
  </w:abstractNum>
  <w:abstractNum w:abstractNumId="16">
    <w:nsid w:val="4DC555B5"/>
    <w:multiLevelType w:val="hybridMultilevel"/>
    <w:tmpl w:val="AC2A540A"/>
    <w:lvl w:ilvl="0" w:tplc="763EBB56">
      <w:start w:val="1"/>
      <w:numFmt w:val="decimal"/>
      <w:lvlText w:val="%1."/>
      <w:lvlJc w:val="left"/>
      <w:pPr>
        <w:ind w:left="59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8A428356">
      <w:numFmt w:val="bullet"/>
      <w:lvlText w:val="•"/>
      <w:lvlJc w:val="left"/>
      <w:pPr>
        <w:ind w:left="406" w:hanging="123"/>
      </w:pPr>
      <w:rPr>
        <w:rFonts w:hint="default"/>
        <w:lang w:val="ru-RU" w:eastAsia="en-US" w:bidi="ar-SA"/>
      </w:rPr>
    </w:lvl>
    <w:lvl w:ilvl="2" w:tplc="0B283E80">
      <w:numFmt w:val="bullet"/>
      <w:lvlText w:val="•"/>
      <w:lvlJc w:val="left"/>
      <w:pPr>
        <w:ind w:left="752" w:hanging="123"/>
      </w:pPr>
      <w:rPr>
        <w:rFonts w:hint="default"/>
        <w:lang w:val="ru-RU" w:eastAsia="en-US" w:bidi="ar-SA"/>
      </w:rPr>
    </w:lvl>
    <w:lvl w:ilvl="3" w:tplc="2F8EA9CA">
      <w:numFmt w:val="bullet"/>
      <w:lvlText w:val="•"/>
      <w:lvlJc w:val="left"/>
      <w:pPr>
        <w:ind w:left="1098" w:hanging="123"/>
      </w:pPr>
      <w:rPr>
        <w:rFonts w:hint="default"/>
        <w:lang w:val="ru-RU" w:eastAsia="en-US" w:bidi="ar-SA"/>
      </w:rPr>
    </w:lvl>
    <w:lvl w:ilvl="4" w:tplc="136203EE">
      <w:numFmt w:val="bullet"/>
      <w:lvlText w:val="•"/>
      <w:lvlJc w:val="left"/>
      <w:pPr>
        <w:ind w:left="1444" w:hanging="123"/>
      </w:pPr>
      <w:rPr>
        <w:rFonts w:hint="default"/>
        <w:lang w:val="ru-RU" w:eastAsia="en-US" w:bidi="ar-SA"/>
      </w:rPr>
    </w:lvl>
    <w:lvl w:ilvl="5" w:tplc="1EC491F0">
      <w:numFmt w:val="bullet"/>
      <w:lvlText w:val="•"/>
      <w:lvlJc w:val="left"/>
      <w:pPr>
        <w:ind w:left="1790" w:hanging="123"/>
      </w:pPr>
      <w:rPr>
        <w:rFonts w:hint="default"/>
        <w:lang w:val="ru-RU" w:eastAsia="en-US" w:bidi="ar-SA"/>
      </w:rPr>
    </w:lvl>
    <w:lvl w:ilvl="6" w:tplc="185E2886">
      <w:numFmt w:val="bullet"/>
      <w:lvlText w:val="•"/>
      <w:lvlJc w:val="left"/>
      <w:pPr>
        <w:ind w:left="2136" w:hanging="123"/>
      </w:pPr>
      <w:rPr>
        <w:rFonts w:hint="default"/>
        <w:lang w:val="ru-RU" w:eastAsia="en-US" w:bidi="ar-SA"/>
      </w:rPr>
    </w:lvl>
    <w:lvl w:ilvl="7" w:tplc="DF488C38">
      <w:numFmt w:val="bullet"/>
      <w:lvlText w:val="•"/>
      <w:lvlJc w:val="left"/>
      <w:pPr>
        <w:ind w:left="2482" w:hanging="123"/>
      </w:pPr>
      <w:rPr>
        <w:rFonts w:hint="default"/>
        <w:lang w:val="ru-RU" w:eastAsia="en-US" w:bidi="ar-SA"/>
      </w:rPr>
    </w:lvl>
    <w:lvl w:ilvl="8" w:tplc="B4EAE73E">
      <w:numFmt w:val="bullet"/>
      <w:lvlText w:val="•"/>
      <w:lvlJc w:val="left"/>
      <w:pPr>
        <w:ind w:left="2828" w:hanging="123"/>
      </w:pPr>
      <w:rPr>
        <w:rFonts w:hint="default"/>
        <w:lang w:val="ru-RU" w:eastAsia="en-US" w:bidi="ar-SA"/>
      </w:rPr>
    </w:lvl>
  </w:abstractNum>
  <w:abstractNum w:abstractNumId="17">
    <w:nsid w:val="543D7579"/>
    <w:multiLevelType w:val="hybridMultilevel"/>
    <w:tmpl w:val="FA82D0DA"/>
    <w:lvl w:ilvl="0" w:tplc="C03C435C">
      <w:start w:val="2"/>
      <w:numFmt w:val="decimal"/>
      <w:lvlText w:val="%1."/>
      <w:lvlJc w:val="left"/>
      <w:pPr>
        <w:ind w:left="343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AC56DEEA">
      <w:numFmt w:val="bullet"/>
      <w:lvlText w:val="•"/>
      <w:lvlJc w:val="left"/>
      <w:pPr>
        <w:ind w:left="687" w:hanging="123"/>
      </w:pPr>
      <w:rPr>
        <w:rFonts w:hint="default"/>
        <w:lang w:val="ru-RU" w:eastAsia="en-US" w:bidi="ar-SA"/>
      </w:rPr>
    </w:lvl>
    <w:lvl w:ilvl="2" w:tplc="436E5D4E">
      <w:numFmt w:val="bullet"/>
      <w:lvlText w:val="•"/>
      <w:lvlJc w:val="left"/>
      <w:pPr>
        <w:ind w:left="1035" w:hanging="123"/>
      </w:pPr>
      <w:rPr>
        <w:rFonts w:hint="default"/>
        <w:lang w:val="ru-RU" w:eastAsia="en-US" w:bidi="ar-SA"/>
      </w:rPr>
    </w:lvl>
    <w:lvl w:ilvl="3" w:tplc="D1A2C4F0">
      <w:numFmt w:val="bullet"/>
      <w:lvlText w:val="•"/>
      <w:lvlJc w:val="left"/>
      <w:pPr>
        <w:ind w:left="1383" w:hanging="123"/>
      </w:pPr>
      <w:rPr>
        <w:rFonts w:hint="default"/>
        <w:lang w:val="ru-RU" w:eastAsia="en-US" w:bidi="ar-SA"/>
      </w:rPr>
    </w:lvl>
    <w:lvl w:ilvl="4" w:tplc="C1EAB0A6">
      <w:numFmt w:val="bullet"/>
      <w:lvlText w:val="•"/>
      <w:lvlJc w:val="left"/>
      <w:pPr>
        <w:ind w:left="1731" w:hanging="123"/>
      </w:pPr>
      <w:rPr>
        <w:rFonts w:hint="default"/>
        <w:lang w:val="ru-RU" w:eastAsia="en-US" w:bidi="ar-SA"/>
      </w:rPr>
    </w:lvl>
    <w:lvl w:ilvl="5" w:tplc="4BE870DE">
      <w:numFmt w:val="bullet"/>
      <w:lvlText w:val="•"/>
      <w:lvlJc w:val="left"/>
      <w:pPr>
        <w:ind w:left="2079" w:hanging="123"/>
      </w:pPr>
      <w:rPr>
        <w:rFonts w:hint="default"/>
        <w:lang w:val="ru-RU" w:eastAsia="en-US" w:bidi="ar-SA"/>
      </w:rPr>
    </w:lvl>
    <w:lvl w:ilvl="6" w:tplc="66FEB36A">
      <w:numFmt w:val="bullet"/>
      <w:lvlText w:val="•"/>
      <w:lvlJc w:val="left"/>
      <w:pPr>
        <w:ind w:left="2427" w:hanging="123"/>
      </w:pPr>
      <w:rPr>
        <w:rFonts w:hint="default"/>
        <w:lang w:val="ru-RU" w:eastAsia="en-US" w:bidi="ar-SA"/>
      </w:rPr>
    </w:lvl>
    <w:lvl w:ilvl="7" w:tplc="687CDF20">
      <w:numFmt w:val="bullet"/>
      <w:lvlText w:val="•"/>
      <w:lvlJc w:val="left"/>
      <w:pPr>
        <w:ind w:left="2775" w:hanging="123"/>
      </w:pPr>
      <w:rPr>
        <w:rFonts w:hint="default"/>
        <w:lang w:val="ru-RU" w:eastAsia="en-US" w:bidi="ar-SA"/>
      </w:rPr>
    </w:lvl>
    <w:lvl w:ilvl="8" w:tplc="605ACC1E">
      <w:numFmt w:val="bullet"/>
      <w:lvlText w:val="•"/>
      <w:lvlJc w:val="left"/>
      <w:pPr>
        <w:ind w:left="3123" w:hanging="123"/>
      </w:pPr>
      <w:rPr>
        <w:rFonts w:hint="default"/>
        <w:lang w:val="ru-RU" w:eastAsia="en-US" w:bidi="ar-SA"/>
      </w:rPr>
    </w:lvl>
  </w:abstractNum>
  <w:abstractNum w:abstractNumId="18">
    <w:nsid w:val="588F2030"/>
    <w:multiLevelType w:val="hybridMultilevel"/>
    <w:tmpl w:val="03AC5166"/>
    <w:lvl w:ilvl="0" w:tplc="283843F4">
      <w:start w:val="1"/>
      <w:numFmt w:val="decimal"/>
      <w:lvlText w:val="%1."/>
      <w:lvlJc w:val="left"/>
      <w:pPr>
        <w:ind w:left="50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3A460310">
      <w:numFmt w:val="bullet"/>
      <w:lvlText w:val="•"/>
      <w:lvlJc w:val="left"/>
      <w:pPr>
        <w:ind w:left="406" w:hanging="161"/>
      </w:pPr>
      <w:rPr>
        <w:rFonts w:hint="default"/>
        <w:lang w:val="ru-RU" w:eastAsia="en-US" w:bidi="ar-SA"/>
      </w:rPr>
    </w:lvl>
    <w:lvl w:ilvl="2" w:tplc="E44CB5A6">
      <w:numFmt w:val="bullet"/>
      <w:lvlText w:val="•"/>
      <w:lvlJc w:val="left"/>
      <w:pPr>
        <w:ind w:left="752" w:hanging="161"/>
      </w:pPr>
      <w:rPr>
        <w:rFonts w:hint="default"/>
        <w:lang w:val="ru-RU" w:eastAsia="en-US" w:bidi="ar-SA"/>
      </w:rPr>
    </w:lvl>
    <w:lvl w:ilvl="3" w:tplc="48CC516E">
      <w:numFmt w:val="bullet"/>
      <w:lvlText w:val="•"/>
      <w:lvlJc w:val="left"/>
      <w:pPr>
        <w:ind w:left="1098" w:hanging="161"/>
      </w:pPr>
      <w:rPr>
        <w:rFonts w:hint="default"/>
        <w:lang w:val="ru-RU" w:eastAsia="en-US" w:bidi="ar-SA"/>
      </w:rPr>
    </w:lvl>
    <w:lvl w:ilvl="4" w:tplc="385EC19E">
      <w:numFmt w:val="bullet"/>
      <w:lvlText w:val="•"/>
      <w:lvlJc w:val="left"/>
      <w:pPr>
        <w:ind w:left="1444" w:hanging="161"/>
      </w:pPr>
      <w:rPr>
        <w:rFonts w:hint="default"/>
        <w:lang w:val="ru-RU" w:eastAsia="en-US" w:bidi="ar-SA"/>
      </w:rPr>
    </w:lvl>
    <w:lvl w:ilvl="5" w:tplc="5CD01250">
      <w:numFmt w:val="bullet"/>
      <w:lvlText w:val="•"/>
      <w:lvlJc w:val="left"/>
      <w:pPr>
        <w:ind w:left="1790" w:hanging="161"/>
      </w:pPr>
      <w:rPr>
        <w:rFonts w:hint="default"/>
        <w:lang w:val="ru-RU" w:eastAsia="en-US" w:bidi="ar-SA"/>
      </w:rPr>
    </w:lvl>
    <w:lvl w:ilvl="6" w:tplc="CD1C3276">
      <w:numFmt w:val="bullet"/>
      <w:lvlText w:val="•"/>
      <w:lvlJc w:val="left"/>
      <w:pPr>
        <w:ind w:left="2136" w:hanging="161"/>
      </w:pPr>
      <w:rPr>
        <w:rFonts w:hint="default"/>
        <w:lang w:val="ru-RU" w:eastAsia="en-US" w:bidi="ar-SA"/>
      </w:rPr>
    </w:lvl>
    <w:lvl w:ilvl="7" w:tplc="2474CF9E">
      <w:numFmt w:val="bullet"/>
      <w:lvlText w:val="•"/>
      <w:lvlJc w:val="left"/>
      <w:pPr>
        <w:ind w:left="2482" w:hanging="161"/>
      </w:pPr>
      <w:rPr>
        <w:rFonts w:hint="default"/>
        <w:lang w:val="ru-RU" w:eastAsia="en-US" w:bidi="ar-SA"/>
      </w:rPr>
    </w:lvl>
    <w:lvl w:ilvl="8" w:tplc="7C868790">
      <w:numFmt w:val="bullet"/>
      <w:lvlText w:val="•"/>
      <w:lvlJc w:val="left"/>
      <w:pPr>
        <w:ind w:left="2828" w:hanging="161"/>
      </w:pPr>
      <w:rPr>
        <w:rFonts w:hint="default"/>
        <w:lang w:val="ru-RU" w:eastAsia="en-US" w:bidi="ar-SA"/>
      </w:rPr>
    </w:lvl>
  </w:abstractNum>
  <w:abstractNum w:abstractNumId="19">
    <w:nsid w:val="5E2341A4"/>
    <w:multiLevelType w:val="hybridMultilevel"/>
    <w:tmpl w:val="CB727DE0"/>
    <w:lvl w:ilvl="0" w:tplc="8FE85A42">
      <w:start w:val="2"/>
      <w:numFmt w:val="decimal"/>
      <w:lvlText w:val="%1."/>
      <w:lvlJc w:val="left"/>
      <w:pPr>
        <w:ind w:left="181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4"/>
        <w:szCs w:val="14"/>
        <w:lang w:val="ru-RU" w:eastAsia="en-US" w:bidi="ar-SA"/>
      </w:rPr>
    </w:lvl>
    <w:lvl w:ilvl="1" w:tplc="0610F6FE">
      <w:numFmt w:val="bullet"/>
      <w:lvlText w:val="•"/>
      <w:lvlJc w:val="left"/>
      <w:pPr>
        <w:ind w:left="514" w:hanging="123"/>
      </w:pPr>
      <w:rPr>
        <w:rFonts w:hint="default"/>
        <w:lang w:val="ru-RU" w:eastAsia="en-US" w:bidi="ar-SA"/>
      </w:rPr>
    </w:lvl>
    <w:lvl w:ilvl="2" w:tplc="21ECA782">
      <w:numFmt w:val="bullet"/>
      <w:lvlText w:val="•"/>
      <w:lvlJc w:val="left"/>
      <w:pPr>
        <w:ind w:left="848" w:hanging="123"/>
      </w:pPr>
      <w:rPr>
        <w:rFonts w:hint="default"/>
        <w:lang w:val="ru-RU" w:eastAsia="en-US" w:bidi="ar-SA"/>
      </w:rPr>
    </w:lvl>
    <w:lvl w:ilvl="3" w:tplc="D5026EA6">
      <w:numFmt w:val="bullet"/>
      <w:lvlText w:val="•"/>
      <w:lvlJc w:val="left"/>
      <w:pPr>
        <w:ind w:left="1182" w:hanging="123"/>
      </w:pPr>
      <w:rPr>
        <w:rFonts w:hint="default"/>
        <w:lang w:val="ru-RU" w:eastAsia="en-US" w:bidi="ar-SA"/>
      </w:rPr>
    </w:lvl>
    <w:lvl w:ilvl="4" w:tplc="78FAB4E6">
      <w:numFmt w:val="bullet"/>
      <w:lvlText w:val="•"/>
      <w:lvlJc w:val="left"/>
      <w:pPr>
        <w:ind w:left="1516" w:hanging="123"/>
      </w:pPr>
      <w:rPr>
        <w:rFonts w:hint="default"/>
        <w:lang w:val="ru-RU" w:eastAsia="en-US" w:bidi="ar-SA"/>
      </w:rPr>
    </w:lvl>
    <w:lvl w:ilvl="5" w:tplc="631E12C2">
      <w:numFmt w:val="bullet"/>
      <w:lvlText w:val="•"/>
      <w:lvlJc w:val="left"/>
      <w:pPr>
        <w:ind w:left="1850" w:hanging="123"/>
      </w:pPr>
      <w:rPr>
        <w:rFonts w:hint="default"/>
        <w:lang w:val="ru-RU" w:eastAsia="en-US" w:bidi="ar-SA"/>
      </w:rPr>
    </w:lvl>
    <w:lvl w:ilvl="6" w:tplc="E3B069FA">
      <w:numFmt w:val="bullet"/>
      <w:lvlText w:val="•"/>
      <w:lvlJc w:val="left"/>
      <w:pPr>
        <w:ind w:left="2184" w:hanging="123"/>
      </w:pPr>
      <w:rPr>
        <w:rFonts w:hint="default"/>
        <w:lang w:val="ru-RU" w:eastAsia="en-US" w:bidi="ar-SA"/>
      </w:rPr>
    </w:lvl>
    <w:lvl w:ilvl="7" w:tplc="2F508538">
      <w:numFmt w:val="bullet"/>
      <w:lvlText w:val="•"/>
      <w:lvlJc w:val="left"/>
      <w:pPr>
        <w:ind w:left="2518" w:hanging="123"/>
      </w:pPr>
      <w:rPr>
        <w:rFonts w:hint="default"/>
        <w:lang w:val="ru-RU" w:eastAsia="en-US" w:bidi="ar-SA"/>
      </w:rPr>
    </w:lvl>
    <w:lvl w:ilvl="8" w:tplc="3036DEE8">
      <w:numFmt w:val="bullet"/>
      <w:lvlText w:val="•"/>
      <w:lvlJc w:val="left"/>
      <w:pPr>
        <w:ind w:left="2852" w:hanging="123"/>
      </w:pPr>
      <w:rPr>
        <w:rFonts w:hint="default"/>
        <w:lang w:val="ru-RU" w:eastAsia="en-US" w:bidi="ar-SA"/>
      </w:rPr>
    </w:lvl>
  </w:abstractNum>
  <w:abstractNum w:abstractNumId="20">
    <w:nsid w:val="77DC12FC"/>
    <w:multiLevelType w:val="hybridMultilevel"/>
    <w:tmpl w:val="F98C12F6"/>
    <w:lvl w:ilvl="0" w:tplc="BBC4F516">
      <w:start w:val="1"/>
      <w:numFmt w:val="decimal"/>
      <w:lvlText w:val="%1."/>
      <w:lvlJc w:val="left"/>
      <w:pPr>
        <w:ind w:left="5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6"/>
        <w:szCs w:val="16"/>
        <w:lang w:val="ru-RU" w:eastAsia="en-US" w:bidi="ar-SA"/>
      </w:rPr>
    </w:lvl>
    <w:lvl w:ilvl="1" w:tplc="DC88E3F8">
      <w:numFmt w:val="bullet"/>
      <w:lvlText w:val="•"/>
      <w:lvlJc w:val="left"/>
      <w:pPr>
        <w:ind w:left="406" w:hanging="159"/>
      </w:pPr>
      <w:rPr>
        <w:rFonts w:hint="default"/>
        <w:lang w:val="ru-RU" w:eastAsia="en-US" w:bidi="ar-SA"/>
      </w:rPr>
    </w:lvl>
    <w:lvl w:ilvl="2" w:tplc="4A2CF614">
      <w:numFmt w:val="bullet"/>
      <w:lvlText w:val="•"/>
      <w:lvlJc w:val="left"/>
      <w:pPr>
        <w:ind w:left="752" w:hanging="159"/>
      </w:pPr>
      <w:rPr>
        <w:rFonts w:hint="default"/>
        <w:lang w:val="ru-RU" w:eastAsia="en-US" w:bidi="ar-SA"/>
      </w:rPr>
    </w:lvl>
    <w:lvl w:ilvl="3" w:tplc="1EA4FF48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4" w:tplc="33605606">
      <w:numFmt w:val="bullet"/>
      <w:lvlText w:val="•"/>
      <w:lvlJc w:val="left"/>
      <w:pPr>
        <w:ind w:left="1444" w:hanging="159"/>
      </w:pPr>
      <w:rPr>
        <w:rFonts w:hint="default"/>
        <w:lang w:val="ru-RU" w:eastAsia="en-US" w:bidi="ar-SA"/>
      </w:rPr>
    </w:lvl>
    <w:lvl w:ilvl="5" w:tplc="ADAAECB2">
      <w:numFmt w:val="bullet"/>
      <w:lvlText w:val="•"/>
      <w:lvlJc w:val="left"/>
      <w:pPr>
        <w:ind w:left="1790" w:hanging="159"/>
      </w:pPr>
      <w:rPr>
        <w:rFonts w:hint="default"/>
        <w:lang w:val="ru-RU" w:eastAsia="en-US" w:bidi="ar-SA"/>
      </w:rPr>
    </w:lvl>
    <w:lvl w:ilvl="6" w:tplc="0D8ABA22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7" w:tplc="4FB2EE44">
      <w:numFmt w:val="bullet"/>
      <w:lvlText w:val="•"/>
      <w:lvlJc w:val="left"/>
      <w:pPr>
        <w:ind w:left="2482" w:hanging="159"/>
      </w:pPr>
      <w:rPr>
        <w:rFonts w:hint="default"/>
        <w:lang w:val="ru-RU" w:eastAsia="en-US" w:bidi="ar-SA"/>
      </w:rPr>
    </w:lvl>
    <w:lvl w:ilvl="8" w:tplc="40821B24">
      <w:numFmt w:val="bullet"/>
      <w:lvlText w:val="•"/>
      <w:lvlJc w:val="left"/>
      <w:pPr>
        <w:ind w:left="2828" w:hanging="159"/>
      </w:pPr>
      <w:rPr>
        <w:rFonts w:hint="default"/>
        <w:lang w:val="ru-RU" w:eastAsia="en-US" w:bidi="ar-SA"/>
      </w:rPr>
    </w:lvl>
  </w:abstractNum>
  <w:abstractNum w:abstractNumId="21">
    <w:nsid w:val="78B86A2B"/>
    <w:multiLevelType w:val="hybridMultilevel"/>
    <w:tmpl w:val="74D44982"/>
    <w:lvl w:ilvl="0" w:tplc="8040B2F2">
      <w:start w:val="1"/>
      <w:numFmt w:val="decimal"/>
      <w:lvlText w:val="%1."/>
      <w:lvlJc w:val="left"/>
      <w:pPr>
        <w:ind w:left="5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16"/>
        <w:szCs w:val="16"/>
        <w:lang w:val="ru-RU" w:eastAsia="en-US" w:bidi="ar-SA"/>
      </w:rPr>
    </w:lvl>
    <w:lvl w:ilvl="1" w:tplc="5A76DD8A">
      <w:numFmt w:val="bullet"/>
      <w:lvlText w:val="•"/>
      <w:lvlJc w:val="left"/>
      <w:pPr>
        <w:ind w:left="406" w:hanging="159"/>
      </w:pPr>
      <w:rPr>
        <w:rFonts w:hint="default"/>
        <w:lang w:val="ru-RU" w:eastAsia="en-US" w:bidi="ar-SA"/>
      </w:rPr>
    </w:lvl>
    <w:lvl w:ilvl="2" w:tplc="7EDAF2F0">
      <w:numFmt w:val="bullet"/>
      <w:lvlText w:val="•"/>
      <w:lvlJc w:val="left"/>
      <w:pPr>
        <w:ind w:left="752" w:hanging="159"/>
      </w:pPr>
      <w:rPr>
        <w:rFonts w:hint="default"/>
        <w:lang w:val="ru-RU" w:eastAsia="en-US" w:bidi="ar-SA"/>
      </w:rPr>
    </w:lvl>
    <w:lvl w:ilvl="3" w:tplc="98D00230">
      <w:numFmt w:val="bullet"/>
      <w:lvlText w:val="•"/>
      <w:lvlJc w:val="left"/>
      <w:pPr>
        <w:ind w:left="1098" w:hanging="159"/>
      </w:pPr>
      <w:rPr>
        <w:rFonts w:hint="default"/>
        <w:lang w:val="ru-RU" w:eastAsia="en-US" w:bidi="ar-SA"/>
      </w:rPr>
    </w:lvl>
    <w:lvl w:ilvl="4" w:tplc="3D2C15C4">
      <w:numFmt w:val="bullet"/>
      <w:lvlText w:val="•"/>
      <w:lvlJc w:val="left"/>
      <w:pPr>
        <w:ind w:left="1444" w:hanging="159"/>
      </w:pPr>
      <w:rPr>
        <w:rFonts w:hint="default"/>
        <w:lang w:val="ru-RU" w:eastAsia="en-US" w:bidi="ar-SA"/>
      </w:rPr>
    </w:lvl>
    <w:lvl w:ilvl="5" w:tplc="45D2EB82">
      <w:numFmt w:val="bullet"/>
      <w:lvlText w:val="•"/>
      <w:lvlJc w:val="left"/>
      <w:pPr>
        <w:ind w:left="1790" w:hanging="159"/>
      </w:pPr>
      <w:rPr>
        <w:rFonts w:hint="default"/>
        <w:lang w:val="ru-RU" w:eastAsia="en-US" w:bidi="ar-SA"/>
      </w:rPr>
    </w:lvl>
    <w:lvl w:ilvl="6" w:tplc="5B986F06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7" w:tplc="9CA27EB4">
      <w:numFmt w:val="bullet"/>
      <w:lvlText w:val="•"/>
      <w:lvlJc w:val="left"/>
      <w:pPr>
        <w:ind w:left="2482" w:hanging="159"/>
      </w:pPr>
      <w:rPr>
        <w:rFonts w:hint="default"/>
        <w:lang w:val="ru-RU" w:eastAsia="en-US" w:bidi="ar-SA"/>
      </w:rPr>
    </w:lvl>
    <w:lvl w:ilvl="8" w:tplc="27D2FC60">
      <w:numFmt w:val="bullet"/>
      <w:lvlText w:val="•"/>
      <w:lvlJc w:val="left"/>
      <w:pPr>
        <w:ind w:left="2828" w:hanging="15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20"/>
  </w:num>
  <w:num w:numId="13">
    <w:abstractNumId w:val="21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  <w:num w:numId="20">
    <w:abstractNumId w:val="19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58A0"/>
    <w:rsid w:val="0015074B"/>
    <w:rsid w:val="001F2B07"/>
    <w:rsid w:val="0029639D"/>
    <w:rsid w:val="002A31E9"/>
    <w:rsid w:val="00303CF8"/>
    <w:rsid w:val="00326F90"/>
    <w:rsid w:val="004B3F90"/>
    <w:rsid w:val="00793DC8"/>
    <w:rsid w:val="00956914"/>
    <w:rsid w:val="0099665E"/>
    <w:rsid w:val="00AA1D8D"/>
    <w:rsid w:val="00B36434"/>
    <w:rsid w:val="00B47730"/>
    <w:rsid w:val="00B91F39"/>
    <w:rsid w:val="00BC5EC9"/>
    <w:rsid w:val="00C269F9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B91F39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91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f8">
    <w:name w:val="Balloon Text"/>
    <w:basedOn w:val="a1"/>
    <w:link w:val="aff9"/>
    <w:uiPriority w:val="99"/>
    <w:semiHidden/>
    <w:unhideWhenUsed/>
    <w:rsid w:val="004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B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B91F39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91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ff8">
    <w:name w:val="Balloon Text"/>
    <w:basedOn w:val="a1"/>
    <w:link w:val="aff9"/>
    <w:uiPriority w:val="99"/>
    <w:semiHidden/>
    <w:unhideWhenUsed/>
    <w:rsid w:val="004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B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lture.ru/materials/209039/golosovoe-" TargetMode="External"/><Relationship Id="rId18" Type="http://schemas.openxmlformats.org/officeDocument/2006/relationships/hyperlink" Target="http://yadi.sk/d/lXJCOiCL8_ta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lture.ru/materials/254490/muzyka-v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ulture.ru/materials/209039/golosovoe-" TargetMode="External"/><Relationship Id="rId17" Type="http://schemas.openxmlformats.org/officeDocument/2006/relationships/hyperlink" Target="http://vmiremusiki.ru/10-ka-samyx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miremusiki.ru/10-ka-samyx-izvestnyx-" TargetMode="External"/><Relationship Id="rId20" Type="http://schemas.openxmlformats.org/officeDocument/2006/relationships/hyperlink" Target="http://www.myshared.ru/slide/580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shared.ru/slide/33636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uroki.net/prezentaciya-uroka-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myshared.ru/slide/5802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hecheninf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729FFB-1250-4181-A29E-29BC0EDD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7186</Words>
  <Characters>40964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48054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Sosh13</cp:lastModifiedBy>
  <cp:revision>8</cp:revision>
  <cp:lastPrinted>2022-08-15T05:07:00Z</cp:lastPrinted>
  <dcterms:created xsi:type="dcterms:W3CDTF">2013-12-23T23:15:00Z</dcterms:created>
  <dcterms:modified xsi:type="dcterms:W3CDTF">2022-08-15T05:11:00Z</dcterms:modified>
  <cp:category/>
</cp:coreProperties>
</file>