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E0" w:rsidRDefault="000A7AE0">
      <w:pPr>
        <w:autoSpaceDE w:val="0"/>
        <w:autoSpaceDN w:val="0"/>
        <w:spacing w:after="78" w:line="220" w:lineRule="exact"/>
      </w:pPr>
    </w:p>
    <w:p w:rsidR="00C9639A" w:rsidRDefault="00C9639A" w:rsidP="0081424A">
      <w:pPr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7190" cy="5381752"/>
            <wp:effectExtent l="0" t="0" r="0" b="9525"/>
            <wp:docPr id="1" name="Рисунок 1" descr="C:\Users\Sosh13\Desktop\2022-08-15_14-5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13\Desktop\2022-08-15_14-53-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538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AE0" w:rsidRPr="004C310B" w:rsidRDefault="00F964E9" w:rsidP="0081424A">
      <w:pPr>
        <w:autoSpaceDE w:val="0"/>
        <w:autoSpaceDN w:val="0"/>
        <w:spacing w:after="0" w:line="240" w:lineRule="auto"/>
        <w:ind w:left="1494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A7AE0" w:rsidRDefault="00F964E9" w:rsidP="0081424A">
      <w:pPr>
        <w:autoSpaceDE w:val="0"/>
        <w:autoSpaceDN w:val="0"/>
        <w:spacing w:after="0" w:line="240" w:lineRule="auto"/>
        <w:ind w:right="260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:rsidR="0081424A" w:rsidRDefault="0081424A" w:rsidP="0081424A">
      <w:pPr>
        <w:autoSpaceDE w:val="0"/>
        <w:autoSpaceDN w:val="0"/>
        <w:spacing w:after="0" w:line="240" w:lineRule="auto"/>
        <w:ind w:right="-3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общеобразовательное бюджетное учреждение</w:t>
      </w:r>
    </w:p>
    <w:p w:rsidR="0081424A" w:rsidRDefault="0081424A" w:rsidP="0081424A">
      <w:pPr>
        <w:autoSpaceDE w:val="0"/>
        <w:autoSpaceDN w:val="0"/>
        <w:spacing w:after="0" w:line="240" w:lineRule="auto"/>
        <w:ind w:right="-3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«Средняя общеобразовательная школа № 13»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-3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Пожарского муниципального района</w:t>
      </w:r>
    </w:p>
    <w:tbl>
      <w:tblPr>
        <w:tblpPr w:leftFromText="180" w:rightFromText="180" w:vertAnchor="text" w:horzAnchor="margin" w:tblpX="-142" w:tblpY="2017"/>
        <w:tblW w:w="0" w:type="auto"/>
        <w:tblLayout w:type="fixed"/>
        <w:tblLook w:val="04A0" w:firstRow="1" w:lastRow="0" w:firstColumn="1" w:lastColumn="0" w:noHBand="0" w:noVBand="1"/>
      </w:tblPr>
      <w:tblGrid>
        <w:gridCol w:w="2644"/>
        <w:gridCol w:w="3540"/>
        <w:gridCol w:w="3300"/>
      </w:tblGrid>
      <w:tr w:rsidR="0081424A" w:rsidTr="0081424A">
        <w:trPr>
          <w:trHeight w:hRule="exact" w:val="346"/>
        </w:trPr>
        <w:tc>
          <w:tcPr>
            <w:tcW w:w="2644" w:type="dxa"/>
            <w:tcMar>
              <w:left w:w="0" w:type="dxa"/>
              <w:right w:w="0" w:type="dxa"/>
            </w:tcMar>
          </w:tcPr>
          <w:p w:rsidR="0081424A" w:rsidRDefault="0081424A" w:rsidP="0081424A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81424A" w:rsidRDefault="0081424A" w:rsidP="0081424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81424A" w:rsidRDefault="0081424A" w:rsidP="0081424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0A7AE0" w:rsidRPr="004C310B" w:rsidRDefault="00F964E9" w:rsidP="0081424A">
      <w:pPr>
        <w:tabs>
          <w:tab w:val="left" w:pos="2580"/>
        </w:tabs>
        <w:autoSpaceDE w:val="0"/>
        <w:autoSpaceDN w:val="0"/>
        <w:spacing w:after="0" w:line="240" w:lineRule="auto"/>
        <w:ind w:left="408"/>
        <w:rPr>
          <w:lang w:val="ru-RU"/>
        </w:rPr>
      </w:pPr>
      <w:r w:rsidRPr="004C310B">
        <w:rPr>
          <w:lang w:val="ru-RU"/>
        </w:rPr>
        <w:tab/>
      </w:r>
    </w:p>
    <w:p w:rsidR="000A7AE0" w:rsidRDefault="000A7AE0" w:rsidP="0081424A">
      <w:pPr>
        <w:autoSpaceDE w:val="0"/>
        <w:autoSpaceDN w:val="0"/>
        <w:spacing w:after="0" w:line="240" w:lineRule="auto"/>
        <w:rPr>
          <w:lang w:val="ru-RU"/>
        </w:rPr>
      </w:pPr>
    </w:p>
    <w:p w:rsidR="0081424A" w:rsidRDefault="0081424A" w:rsidP="0081424A">
      <w:pPr>
        <w:autoSpaceDE w:val="0"/>
        <w:autoSpaceDN w:val="0"/>
        <w:spacing w:after="0" w:line="240" w:lineRule="auto"/>
        <w:rPr>
          <w:lang w:val="ru-RU"/>
        </w:rPr>
      </w:pPr>
    </w:p>
    <w:p w:rsidR="0081424A" w:rsidRDefault="0081424A" w:rsidP="0081424A">
      <w:pPr>
        <w:autoSpaceDE w:val="0"/>
        <w:autoSpaceDN w:val="0"/>
        <w:spacing w:after="0" w:line="240" w:lineRule="auto"/>
        <w:rPr>
          <w:lang w:val="ru-RU"/>
        </w:rPr>
      </w:pPr>
    </w:p>
    <w:p w:rsidR="0081424A" w:rsidRDefault="0081424A" w:rsidP="0081424A">
      <w:pPr>
        <w:autoSpaceDE w:val="0"/>
        <w:autoSpaceDN w:val="0"/>
        <w:spacing w:after="0" w:line="240" w:lineRule="auto"/>
        <w:rPr>
          <w:lang w:val="ru-RU"/>
        </w:rPr>
      </w:pPr>
    </w:p>
    <w:p w:rsidR="0081424A" w:rsidRDefault="0081424A" w:rsidP="0081424A">
      <w:pPr>
        <w:autoSpaceDE w:val="0"/>
        <w:autoSpaceDN w:val="0"/>
        <w:spacing w:after="0" w:line="240" w:lineRule="auto"/>
        <w:rPr>
          <w:lang w:val="ru-RU"/>
        </w:rPr>
      </w:pPr>
    </w:p>
    <w:p w:rsidR="0081424A" w:rsidRPr="0081424A" w:rsidRDefault="0081424A" w:rsidP="0081424A">
      <w:pPr>
        <w:autoSpaceDE w:val="0"/>
        <w:autoSpaceDN w:val="0"/>
        <w:spacing w:after="0" w:line="240" w:lineRule="auto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3380"/>
      </w:tblGrid>
      <w:tr w:rsidR="000A7AE0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0A7AE0" w:rsidRDefault="00F964E9" w:rsidP="0081424A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0A7AE0" w:rsidRDefault="00F964E9" w:rsidP="0081424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A7AE0" w:rsidRDefault="00F964E9" w:rsidP="0081424A">
            <w:pPr>
              <w:autoSpaceDE w:val="0"/>
              <w:autoSpaceDN w:val="0"/>
              <w:spacing w:after="0" w:line="24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0A7AE0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0A7AE0" w:rsidRDefault="00F964E9" w:rsidP="0081424A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0A7AE0" w:rsidRDefault="000A7AE0" w:rsidP="0081424A">
            <w:pPr>
              <w:autoSpaceDE w:val="0"/>
              <w:autoSpaceDN w:val="0"/>
              <w:spacing w:after="0" w:line="240" w:lineRule="auto"/>
              <w:ind w:right="1374"/>
              <w:jc w:val="right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A7AE0" w:rsidRDefault="00F964E9" w:rsidP="0081424A">
            <w:pPr>
              <w:autoSpaceDE w:val="0"/>
              <w:autoSpaceDN w:val="0"/>
              <w:spacing w:after="0" w:line="240" w:lineRule="auto"/>
              <w:ind w:right="14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0A7AE0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0A7AE0" w:rsidRDefault="00F964E9" w:rsidP="0081424A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0A7AE0" w:rsidRDefault="00F964E9" w:rsidP="0081424A">
            <w:pPr>
              <w:autoSpaceDE w:val="0"/>
              <w:autoSpaceDN w:val="0"/>
              <w:spacing w:after="0" w:line="240" w:lineRule="auto"/>
              <w:ind w:right="172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A7AE0" w:rsidRDefault="00F964E9" w:rsidP="0081424A">
            <w:pPr>
              <w:autoSpaceDE w:val="0"/>
              <w:autoSpaceDN w:val="0"/>
              <w:spacing w:after="0" w:line="240" w:lineRule="auto"/>
              <w:ind w:right="1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81424A" w:rsidRDefault="0081424A">
      <w:pPr>
        <w:autoSpaceDE w:val="0"/>
        <w:autoSpaceDN w:val="0"/>
        <w:spacing w:before="978" w:after="0" w:line="262" w:lineRule="auto"/>
        <w:ind w:left="374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A7AE0" w:rsidRPr="0081424A" w:rsidRDefault="0081424A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Р</w:t>
      </w:r>
      <w:r w:rsidR="00F964E9" w:rsidRPr="008142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АБОЧАЯ ПРОГРАММА </w:t>
      </w:r>
      <w:r w:rsidR="00F964E9" w:rsidRPr="0081424A">
        <w:rPr>
          <w:lang w:val="ru-RU"/>
        </w:rPr>
        <w:br/>
      </w:r>
      <w:r w:rsidR="00F964E9" w:rsidRPr="0081424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F964E9">
        <w:rPr>
          <w:rFonts w:ascii="Times New Roman" w:eastAsia="Times New Roman" w:hAnsi="Times New Roman"/>
          <w:b/>
          <w:color w:val="000000"/>
          <w:sz w:val="24"/>
        </w:rPr>
        <w:t>ID</w:t>
      </w:r>
      <w:r w:rsidR="00F964E9" w:rsidRPr="008142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2550249)</w:t>
      </w:r>
    </w:p>
    <w:p w:rsidR="000A7AE0" w:rsidRPr="004C310B" w:rsidRDefault="00F964E9">
      <w:pPr>
        <w:autoSpaceDE w:val="0"/>
        <w:autoSpaceDN w:val="0"/>
        <w:spacing w:before="166" w:after="0" w:line="262" w:lineRule="auto"/>
        <w:ind w:left="4320" w:right="3888"/>
        <w:jc w:val="center"/>
        <w:rPr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C310B">
        <w:rPr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0A7AE0" w:rsidRPr="004C310B" w:rsidRDefault="00F964E9">
      <w:pPr>
        <w:autoSpaceDE w:val="0"/>
        <w:autoSpaceDN w:val="0"/>
        <w:spacing w:before="670" w:after="0" w:line="262" w:lineRule="auto"/>
        <w:ind w:left="3024" w:right="2592"/>
        <w:jc w:val="center"/>
        <w:rPr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4C310B">
        <w:rPr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A7AE0" w:rsidRDefault="00F964E9" w:rsidP="0081424A">
      <w:pPr>
        <w:autoSpaceDE w:val="0"/>
        <w:autoSpaceDN w:val="0"/>
        <w:spacing w:before="2112" w:after="0" w:line="262" w:lineRule="auto"/>
        <w:ind w:left="8222" w:hanging="2064"/>
        <w:rPr>
          <w:rFonts w:ascii="Times New Roman" w:eastAsia="Times New Roman" w:hAnsi="Times New Roman"/>
          <w:color w:val="000000"/>
          <w:sz w:val="24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Ершова Марина Ивановна </w:t>
      </w:r>
      <w:r w:rsidRPr="004C310B">
        <w:rPr>
          <w:lang w:val="ru-RU"/>
        </w:rPr>
        <w:br/>
      </w:r>
      <w:r w:rsidR="0081424A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81424A" w:rsidRDefault="0081424A" w:rsidP="0081424A">
      <w:pPr>
        <w:autoSpaceDE w:val="0"/>
        <w:autoSpaceDN w:val="0"/>
        <w:spacing w:after="0" w:line="230" w:lineRule="auto"/>
        <w:ind w:right="342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ind w:right="342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ind w:right="342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ind w:right="342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ind w:right="342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424A" w:rsidRPr="004C310B" w:rsidRDefault="0081424A" w:rsidP="0081424A">
      <w:pPr>
        <w:autoSpaceDE w:val="0"/>
        <w:autoSpaceDN w:val="0"/>
        <w:spacing w:after="0" w:line="230" w:lineRule="auto"/>
        <w:ind w:right="3426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Светлогорье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1424A" w:rsidRDefault="0081424A" w:rsidP="0081424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1424A" w:rsidRPr="004C310B" w:rsidRDefault="0081424A" w:rsidP="0081424A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1424A" w:rsidRPr="004C310B" w:rsidRDefault="0081424A" w:rsidP="0081424A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336" w:firstLine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144" w:firstLine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  <w:proofErr w:type="gramEnd"/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lastRenderedPageBreak/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 w:right="432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ХХ веке сущность технологии была осмыслена в различных плоскостях: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исследованы социальные аспекты технологии.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структура человеческой деятельности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в ней важнейшую роль стал играть информационный фактор.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ИТ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ИКТ, которые послужили базой разработки и широкого распространения социальных сетей и процесса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>
        <w:rPr>
          <w:sz w:val="26"/>
          <w:szCs w:val="26"/>
          <w:lang w:val="ru-RU"/>
        </w:rPr>
        <w:t xml:space="preserve"> 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81424A" w:rsidRPr="004C310B" w:rsidRDefault="0081424A" w:rsidP="0081424A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81424A" w:rsidRPr="004C310B" w:rsidRDefault="0081424A" w:rsidP="0081424A">
      <w:pPr>
        <w:autoSpaceDE w:val="0"/>
        <w:autoSpaceDN w:val="0"/>
        <w:spacing w:before="166" w:after="0" w:line="230" w:lineRule="auto"/>
        <w:ind w:left="180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Основной </w:t>
      </w:r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целью 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освоения предметной области «Технология» является формирование</w:t>
      </w:r>
    </w:p>
    <w:p w:rsidR="0081424A" w:rsidRPr="004C310B" w:rsidRDefault="0081424A" w:rsidP="0081424A">
      <w:pPr>
        <w:rPr>
          <w:lang w:val="ru-RU"/>
        </w:rPr>
        <w:sectPr w:rsidR="0081424A" w:rsidRPr="004C310B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1424A" w:rsidRPr="004C310B" w:rsidRDefault="0081424A" w:rsidP="0081424A">
      <w:pPr>
        <w:autoSpaceDE w:val="0"/>
        <w:autoSpaceDN w:val="0"/>
        <w:spacing w:after="66" w:line="220" w:lineRule="exact"/>
        <w:rPr>
          <w:lang w:val="ru-RU"/>
        </w:rPr>
      </w:pP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Задачами 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курса технологии являются: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81424A" w:rsidRPr="004C310B" w:rsidRDefault="0081424A" w:rsidP="0081424A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на других предметах.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-50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алгоритмическое (технологическое) знание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знание методов, технологий, приводящих к желаемому результату при соблюдении определённых условий;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методологическое знание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знание общих закономерностей изучаемых явлений и процессов.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технологизация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При этом возможны следующие уровни освоения технологии: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уровень представления;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уровень пользователя;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когнитивно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-продуктивный уровень (создание технологий);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81424A" w:rsidRPr="004C310B" w:rsidRDefault="0081424A" w:rsidP="0081424A">
      <w:pPr>
        <w:spacing w:line="240" w:lineRule="auto"/>
        <w:jc w:val="both"/>
        <w:rPr>
          <w:sz w:val="26"/>
          <w:szCs w:val="26"/>
          <w:lang w:val="ru-RU"/>
        </w:rPr>
        <w:sectPr w:rsidR="0081424A" w:rsidRPr="004C310B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81424A" w:rsidRPr="004C310B" w:rsidRDefault="0081424A" w:rsidP="0081424A">
      <w:pPr>
        <w:autoSpaceDE w:val="0"/>
        <w:autoSpaceDN w:val="0"/>
        <w:spacing w:after="66" w:line="240" w:lineRule="auto"/>
        <w:jc w:val="both"/>
        <w:rPr>
          <w:sz w:val="26"/>
          <w:szCs w:val="26"/>
          <w:lang w:val="ru-RU"/>
        </w:rPr>
      </w:pP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- 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информационно-когнитивных, нацеленных на освоение учащимися знаний, на развитии умения учиться.</w:t>
      </w:r>
    </w:p>
    <w:p w:rsidR="0081424A" w:rsidRPr="004C310B" w:rsidRDefault="0081424A" w:rsidP="0081424A">
      <w:pPr>
        <w:autoSpaceDE w:val="0"/>
        <w:autoSpaceDN w:val="0"/>
        <w:spacing w:before="262" w:after="0" w:line="230" w:lineRule="auto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86" w:firstLine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построения и анализа разнообразных моделей. Только в этом случае можно достичь 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когнитивно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-продуктивного уровня освоения технологий.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Современный курс технологии построен по модульному принципу.</w:t>
      </w:r>
    </w:p>
    <w:p w:rsidR="0081424A" w:rsidRPr="004C310B" w:rsidRDefault="0081424A" w:rsidP="0081424A">
      <w:pPr>
        <w:tabs>
          <w:tab w:val="left" w:pos="10490"/>
        </w:tabs>
        <w:autoSpaceDE w:val="0"/>
        <w:autoSpaceDN w:val="0"/>
        <w:spacing w:after="0" w:line="240" w:lineRule="auto"/>
        <w:ind w:right="86" w:firstLine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Модульность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Модуль «Производство и технология»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осуществ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​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ляется</w:t>
      </w:r>
      <w:proofErr w:type="spellEnd"/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на протяжении всего курса «Технология» с 5 по 9 класс. Содержание модуля построено по</w:t>
      </w:r>
      <w:r>
        <w:rPr>
          <w:sz w:val="26"/>
          <w:szCs w:val="26"/>
          <w:lang w:val="ru-RU"/>
        </w:rPr>
        <w:t xml:space="preserve"> 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совершенствованию, а от них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144" w:firstLine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Особенностью современной 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техносферы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востребованных в профессиональной сфере технологий 4-й промышленной революции.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Модуль «Технологии обработки материалов и пищевых продуктов»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данном модуле на конкретных примерах показана реализация общих положений,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81424A" w:rsidRPr="004C310B" w:rsidRDefault="0081424A" w:rsidP="0081424A">
      <w:pPr>
        <w:autoSpaceDE w:val="0"/>
        <w:autoSpaceDN w:val="0"/>
        <w:spacing w:before="262" w:after="0" w:line="230" w:lineRule="auto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81424A" w:rsidRPr="004C310B" w:rsidRDefault="0081424A" w:rsidP="0081424A">
      <w:pPr>
        <w:autoSpaceDE w:val="0"/>
        <w:autoSpaceDN w:val="0"/>
        <w:spacing w:before="166" w:after="0" w:line="262" w:lineRule="auto"/>
        <w:ind w:right="86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81424A" w:rsidRPr="004C310B" w:rsidRDefault="0081424A" w:rsidP="0081424A">
      <w:pPr>
        <w:rPr>
          <w:lang w:val="ru-RU"/>
        </w:rPr>
        <w:sectPr w:rsidR="0081424A" w:rsidRPr="004C310B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1424A" w:rsidRPr="004C310B" w:rsidRDefault="0081424A" w:rsidP="0081424A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81424A" w:rsidRPr="004C310B" w:rsidRDefault="0081424A" w:rsidP="0081424A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81424A" w:rsidRPr="004C310B" w:rsidRDefault="0081424A" w:rsidP="0081424A">
      <w:pPr>
        <w:autoSpaceDE w:val="0"/>
        <w:autoSpaceDN w:val="0"/>
        <w:spacing w:before="346" w:after="0" w:line="230" w:lineRule="auto"/>
        <w:ind w:left="180"/>
        <w:jc w:val="center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 w:right="4608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Модуль «Производство и технология»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Раздел. Преобразовательная деятельность человека.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Раздел. Простейшие машины и механизмы.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1296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81424A" w:rsidRDefault="0081424A" w:rsidP="0081424A">
      <w:pPr>
        <w:autoSpaceDE w:val="0"/>
        <w:autoSpaceDN w:val="0"/>
        <w:spacing w:after="0" w:line="240" w:lineRule="auto"/>
        <w:ind w:left="180" w:right="-4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Модуль «Технология обработки материалов и пищевых продуктов»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 w:right="-48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Раздел. Структура технологии: от материала к изделию.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Раздел. Материалы и их свойства.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Бумага и её свойства. Различные изделия из бумаги. Потребность человека в бумаге.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Ткань и её свойства. Изделия из ткани. Виды тканей.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Древесина и её свойства. Древесные материалы и их применение. Изделия из древесины.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Потребность человечества в древесине. Сохранение лесов.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Пластические массы (пластмассы) и их свойства. Работа с пластмассами.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Наноструктуры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наноструктуры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Композиты и 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нанокомпозиты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 их применение. Умные материалы и их применение. Аллотропные соединения углерода.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Раздел. Основные ручные инструменты.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Компьютерные инструменты.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Раздел. Трудовые действия как основные слагаемые технологии.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Общность и различие действий с различными материалами и пищевыми продуктами.</w:t>
      </w:r>
    </w:p>
    <w:p w:rsidR="0081424A" w:rsidRPr="004C310B" w:rsidRDefault="0081424A" w:rsidP="0081424A">
      <w:pPr>
        <w:rPr>
          <w:lang w:val="ru-RU"/>
        </w:rPr>
        <w:sectPr w:rsidR="0081424A" w:rsidRPr="004C310B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424A" w:rsidRPr="004C310B" w:rsidRDefault="0081424A" w:rsidP="0081424A">
      <w:pPr>
        <w:autoSpaceDE w:val="0"/>
        <w:autoSpaceDN w:val="0"/>
        <w:spacing w:after="78" w:line="220" w:lineRule="exact"/>
        <w:rPr>
          <w:lang w:val="ru-RU"/>
        </w:rPr>
      </w:pPr>
    </w:p>
    <w:p w:rsidR="0081424A" w:rsidRPr="004C310B" w:rsidRDefault="0081424A" w:rsidP="0081424A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1424A" w:rsidRPr="004C310B" w:rsidRDefault="0081424A" w:rsidP="0081424A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 w:right="864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Патриотическое воспитание: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Гражданское и духовно-нравственное воспитание: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 w:right="2592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Эстетическое воспитание: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восприятие эстетических каче</w:t>
      </w:r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ств пр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едметов труда;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умение создавать эстетически значимые изделия из различных материалов.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 w:right="288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Ценности научного познания и практической деятельности: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осознание ценности науки как фундамента технологий;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Формирование культуры здоровья и эмоционального благополучия: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осуществ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​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лять</w:t>
      </w:r>
      <w:proofErr w:type="spellEnd"/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защиту личности от этих угроз.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 w:right="144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Трудовое воспитание: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Экологическое воспитание: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техносферой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осознание пределов преобразовательной деятельности человека.</w:t>
      </w:r>
    </w:p>
    <w:p w:rsidR="0081424A" w:rsidRPr="004C310B" w:rsidRDefault="0081424A" w:rsidP="0081424A">
      <w:pPr>
        <w:autoSpaceDE w:val="0"/>
        <w:autoSpaceDN w:val="0"/>
        <w:spacing w:before="264" w:after="0" w:line="230" w:lineRule="auto"/>
        <w:jc w:val="center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4C310B">
        <w:rPr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Овладение универсальными познавательными действиями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Базовые логические действия: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техносфере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;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 w:right="288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Базовые исследовательские действия: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использовать вопросы как исследовательский инструмент познания;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1424A" w:rsidRPr="004C310B" w:rsidRDefault="0081424A" w:rsidP="0081424A">
      <w:pPr>
        <w:spacing w:line="240" w:lineRule="auto"/>
        <w:jc w:val="both"/>
        <w:rPr>
          <w:sz w:val="26"/>
          <w:szCs w:val="26"/>
          <w:lang w:val="ru-RU"/>
        </w:rPr>
        <w:sectPr w:rsidR="0081424A" w:rsidRPr="004C310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424A" w:rsidRPr="004C310B" w:rsidRDefault="0081424A" w:rsidP="0081424A">
      <w:pPr>
        <w:autoSpaceDE w:val="0"/>
        <w:autoSpaceDN w:val="0"/>
        <w:spacing w:after="78" w:line="220" w:lineRule="exact"/>
        <w:rPr>
          <w:lang w:val="ru-RU"/>
        </w:rPr>
      </w:pP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оценивать полноту, достоверность и актуальность полученной информации;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опытным путём изучать свойства различных материалов;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величинами;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строить и оценивать модели объектов, явлений и процессов;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 w:right="1584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Работа с информацией: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владеть начальными навыками работы с «большими данными»;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владеть технологией трансформации данных в информацию, информации в знания.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Овладение универсальными учебными регулятивными действиями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Самоорганизация: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делать выбор и брать ответственность за решение.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Самоконтроль (рефлексия):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давать адекватную оценку ситуации и предлагать план её изменения;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объяснять причины достижения (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недостижения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) результатов преобразовательной деятельности; </w:t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Принятие себя и других: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Овладение универсальными коммуникативными действиями.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80" w:right="864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Общение: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ходе совместного решения задачи с использованием облачных сервисов;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 ходе общения с представителями других культур, в частности в социальных сетях.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Совместная деятельность: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уметь адекватно интерпретировать высказывания собеседника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участника совместной деятельности;</w:t>
      </w:r>
    </w:p>
    <w:p w:rsidR="0081424A" w:rsidRPr="004C310B" w:rsidRDefault="0081424A" w:rsidP="0081424A">
      <w:pPr>
        <w:rPr>
          <w:lang w:val="ru-RU"/>
        </w:rPr>
        <w:sectPr w:rsidR="0081424A" w:rsidRPr="004C310B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81424A" w:rsidRPr="004C310B" w:rsidRDefault="0081424A" w:rsidP="0081424A">
      <w:pPr>
        <w:autoSpaceDE w:val="0"/>
        <w:autoSpaceDN w:val="0"/>
        <w:spacing w:after="78" w:line="220" w:lineRule="exact"/>
        <w:rPr>
          <w:lang w:val="ru-RU"/>
        </w:rPr>
      </w:pPr>
    </w:p>
    <w:p w:rsidR="0081424A" w:rsidRPr="004C310B" w:rsidRDefault="0081424A" w:rsidP="0081424A">
      <w:pPr>
        <w:autoSpaceDE w:val="0"/>
        <w:autoSpaceDN w:val="0"/>
        <w:spacing w:after="0" w:line="240" w:lineRule="auto"/>
        <w:ind w:left="1276" w:right="-32"/>
        <w:jc w:val="both"/>
        <w:rPr>
          <w:sz w:val="26"/>
          <w:szCs w:val="26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81424A" w:rsidRPr="004C310B" w:rsidRDefault="0081424A" w:rsidP="0081424A">
      <w:pPr>
        <w:autoSpaceDE w:val="0"/>
        <w:autoSpaceDN w:val="0"/>
        <w:spacing w:before="262" w:after="0" w:line="230" w:lineRule="auto"/>
        <w:ind w:left="1276"/>
        <w:jc w:val="center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left="1276"/>
        <w:jc w:val="both"/>
        <w:rPr>
          <w:sz w:val="26"/>
          <w:szCs w:val="26"/>
          <w:lang w:val="ru-RU"/>
        </w:rPr>
      </w:pPr>
      <w:r w:rsidRPr="004C310B">
        <w:rPr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Модуль «Производство и технология»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характеризовать роль техники и технологий в цифровом социуме;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выявлять причины и последствия развития техники и технологий;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организовывать рабочее место в соответствии с требованиями безопасности;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соблюдать правила безопасности;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сельскохозяйственная продукция);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оперировать понятием «биотехнология»;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классифицировать методы очистки воды, использовать фильтрование воды;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оперировать понятиями «биоэнергетика», «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биометаногенез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».</w:t>
      </w:r>
    </w:p>
    <w:p w:rsidR="0081424A" w:rsidRPr="004C310B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left="1276"/>
        <w:jc w:val="both"/>
        <w:rPr>
          <w:sz w:val="26"/>
          <w:szCs w:val="26"/>
          <w:lang w:val="ru-RU"/>
        </w:rPr>
      </w:pPr>
      <w:r w:rsidRPr="004C310B">
        <w:rPr>
          <w:sz w:val="26"/>
          <w:szCs w:val="26"/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Модуль «Технология обработки материалов и пищевых продуктов»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характеризовать познавательную и преобразовательную деятельность человека;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соблюдать правила безопасности;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организовывать рабочее место в соответствии с требованиями безопасности;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оборудование;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4C310B">
        <w:rPr>
          <w:sz w:val="26"/>
          <w:szCs w:val="26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сформированные универсальные учебные действия;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использовать инструменты, приспособления и технологическое оборудование;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применять ручные </w:t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технологии обработки конструкционных материалов;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правильно хранить пищевые продукты;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выбирать продукты, инструменты и оборудование для приготовления блюда;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осуществлять доступными средствами контроль качества блюда;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проектировать интерьер помещения с использованием программных сервисов;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</w:p>
    <w:p w:rsidR="0081424A" w:rsidRPr="00DA2135" w:rsidRDefault="0081424A" w:rsidP="0081424A">
      <w:pPr>
        <w:tabs>
          <w:tab w:val="left" w:pos="180"/>
        </w:tabs>
        <w:autoSpaceDE w:val="0"/>
        <w:autoSpaceDN w:val="0"/>
        <w:spacing w:after="0" w:line="240" w:lineRule="auto"/>
        <w:ind w:left="1276"/>
        <w:jc w:val="both"/>
        <w:rPr>
          <w:lang w:val="ru-RU"/>
        </w:rPr>
      </w:pP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строить чертежи простых швейных изделий;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выбирать материалы, инструменты и оборудование для выполнения швейных работ;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выполнять художественное оформление швейных изделий;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выделять свойства 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наноструктур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приводить примеры 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наноструктур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их использования в технологиях; </w:t>
      </w:r>
      <w:r w:rsidRPr="004C310B">
        <w:rPr>
          <w:sz w:val="26"/>
          <w:szCs w:val="26"/>
          <w:lang w:val="ru-RU"/>
        </w:rPr>
        <w:br/>
      </w:r>
      <w:r w:rsidRPr="004C310B">
        <w:rPr>
          <w:sz w:val="26"/>
          <w:szCs w:val="26"/>
          <w:lang w:val="ru-RU"/>
        </w:rPr>
        <w:tab/>
      </w:r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получить возможность познакомиться с </w:t>
      </w:r>
      <w:proofErr w:type="gram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физическими</w:t>
      </w:r>
      <w:proofErr w:type="gram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основы </w:t>
      </w:r>
      <w:proofErr w:type="spellStart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нанотехнологий</w:t>
      </w:r>
      <w:proofErr w:type="spellEnd"/>
      <w:r w:rsidRPr="004C310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их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использованием </w:t>
      </w:r>
      <w:r w:rsidRPr="00722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для конструирования новых материалов.</w:t>
      </w:r>
    </w:p>
    <w:p w:rsidR="0081424A" w:rsidRDefault="0081424A" w:rsidP="0081424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0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0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  <w:lang w:val="ru-RU"/>
        </w:rPr>
      </w:pPr>
    </w:p>
    <w:p w:rsidR="0081424A" w:rsidRDefault="0081424A" w:rsidP="0081424A">
      <w:pPr>
        <w:spacing w:before="185"/>
        <w:ind w:left="10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1424A" w:rsidRDefault="0081424A" w:rsidP="0081424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0"/>
          <w:lang w:val="ru-RU"/>
        </w:rPr>
      </w:pPr>
    </w:p>
    <w:p w:rsidR="0081424A" w:rsidRDefault="0081424A" w:rsidP="0081424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0"/>
          <w:lang w:val="ru-RU"/>
        </w:rPr>
      </w:pPr>
    </w:p>
    <w:tbl>
      <w:tblPr>
        <w:tblStyle w:val="TableNormal"/>
        <w:tblW w:w="14919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333"/>
        <w:gridCol w:w="6520"/>
        <w:gridCol w:w="1417"/>
        <w:gridCol w:w="4111"/>
      </w:tblGrid>
      <w:tr w:rsidR="0081424A" w:rsidTr="00CE7E17">
        <w:trPr>
          <w:trHeight w:val="637"/>
        </w:trPr>
        <w:tc>
          <w:tcPr>
            <w:tcW w:w="538" w:type="dxa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:rsidR="0081424A" w:rsidRDefault="0081424A" w:rsidP="00CE7E17">
            <w:pPr>
              <w:pStyle w:val="TableParagraph"/>
              <w:spacing w:before="83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417" w:type="dxa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</w:tr>
    </w:tbl>
    <w:p w:rsidR="0081424A" w:rsidRDefault="0081424A" w:rsidP="0081424A">
      <w:pPr>
        <w:rPr>
          <w:sz w:val="24"/>
        </w:rPr>
        <w:sectPr w:rsidR="0081424A" w:rsidSect="00722DC5">
          <w:pgSz w:w="16840" w:h="11910" w:orient="landscape"/>
          <w:pgMar w:top="640" w:right="1814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91"/>
        <w:gridCol w:w="1134"/>
        <w:gridCol w:w="1701"/>
        <w:gridCol w:w="2127"/>
        <w:gridCol w:w="1417"/>
        <w:gridCol w:w="4111"/>
      </w:tblGrid>
      <w:tr w:rsidR="0081424A" w:rsidTr="00CE7E17">
        <w:trPr>
          <w:trHeight w:val="992"/>
        </w:trPr>
        <w:tc>
          <w:tcPr>
            <w:tcW w:w="538" w:type="dxa"/>
          </w:tcPr>
          <w:p w:rsidR="0081424A" w:rsidRDefault="0081424A" w:rsidP="00CE7E1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1424A" w:rsidRDefault="0081424A" w:rsidP="00CE7E17">
            <w:pPr>
              <w:pStyle w:val="TableParagraph"/>
              <w:spacing w:line="259" w:lineRule="auto"/>
              <w:ind w:left="88" w:right="8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891" w:type="dxa"/>
          </w:tcPr>
          <w:p w:rsidR="0081424A" w:rsidRDefault="0081424A" w:rsidP="00CE7E17">
            <w:pPr>
              <w:pStyle w:val="TableParagraph"/>
              <w:spacing w:before="233" w:line="259" w:lineRule="auto"/>
              <w:ind w:left="93" w:right="61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134" w:type="dxa"/>
          </w:tcPr>
          <w:p w:rsidR="0081424A" w:rsidRDefault="0081424A" w:rsidP="00CE7E17">
            <w:pPr>
              <w:pStyle w:val="TableParagraph"/>
              <w:spacing w:before="84"/>
              <w:ind w:left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701" w:type="dxa"/>
          </w:tcPr>
          <w:p w:rsidR="0081424A" w:rsidRDefault="0081424A" w:rsidP="00CE7E17">
            <w:pPr>
              <w:pStyle w:val="TableParagraph"/>
              <w:spacing w:before="84" w:line="259" w:lineRule="auto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2127" w:type="dxa"/>
          </w:tcPr>
          <w:p w:rsidR="0081424A" w:rsidRDefault="0081424A" w:rsidP="00CE7E17">
            <w:pPr>
              <w:pStyle w:val="TableParagraph"/>
              <w:spacing w:before="84" w:line="259" w:lineRule="auto"/>
              <w:ind w:lef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417" w:type="dxa"/>
          </w:tcPr>
          <w:p w:rsidR="0081424A" w:rsidRDefault="0081424A" w:rsidP="00CE7E1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1424A" w:rsidRDefault="0081424A" w:rsidP="00CE7E17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81424A" w:rsidRDefault="0081424A" w:rsidP="00CE7E17">
            <w:pPr>
              <w:pStyle w:val="TableParagraph"/>
              <w:spacing w:before="21"/>
              <w:ind w:lef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4111" w:type="dxa"/>
          </w:tcPr>
          <w:p w:rsidR="0081424A" w:rsidRDefault="0081424A" w:rsidP="00CE7E17">
            <w:pPr>
              <w:pStyle w:val="TableParagraph"/>
              <w:spacing w:before="84" w:line="259" w:lineRule="auto"/>
              <w:ind w:left="98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81424A" w:rsidTr="00CE7E17">
        <w:trPr>
          <w:trHeight w:val="637"/>
        </w:trPr>
        <w:tc>
          <w:tcPr>
            <w:tcW w:w="14919" w:type="dxa"/>
            <w:gridSpan w:val="7"/>
          </w:tcPr>
          <w:p w:rsidR="0081424A" w:rsidRDefault="0081424A" w:rsidP="00CE7E17">
            <w:pPr>
              <w:pStyle w:val="TableParagraph"/>
              <w:spacing w:before="79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 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технология</w:t>
            </w:r>
          </w:p>
        </w:tc>
      </w:tr>
      <w:tr w:rsidR="0081424A" w:rsidRPr="0081424A" w:rsidTr="00CE7E17">
        <w:trPr>
          <w:trHeight w:val="769"/>
        </w:trPr>
        <w:tc>
          <w:tcPr>
            <w:tcW w:w="538" w:type="dxa"/>
          </w:tcPr>
          <w:p w:rsidR="0081424A" w:rsidRDefault="0081424A" w:rsidP="00CE7E17">
            <w:pPr>
              <w:pStyle w:val="TableParagraph"/>
              <w:spacing w:before="79"/>
              <w:ind w:left="78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891" w:type="dxa"/>
          </w:tcPr>
          <w:p w:rsidR="0081424A" w:rsidRDefault="0081424A" w:rsidP="00CE7E17">
            <w:pPr>
              <w:pStyle w:val="TableParagraph"/>
              <w:spacing w:before="79" w:line="259" w:lineRule="auto"/>
              <w:ind w:left="93" w:right="26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Преобразовательная деятельность человека</w:t>
            </w:r>
          </w:p>
        </w:tc>
        <w:tc>
          <w:tcPr>
            <w:tcW w:w="1134" w:type="dxa"/>
          </w:tcPr>
          <w:p w:rsidR="0081424A" w:rsidRDefault="0081424A" w:rsidP="00CE7E17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1424A" w:rsidRDefault="0081424A" w:rsidP="00CE7E17">
            <w:pPr>
              <w:pStyle w:val="TableParagraph"/>
              <w:spacing w:before="79"/>
              <w:ind w:left="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81424A" w:rsidRDefault="0081424A" w:rsidP="00CE7E17">
            <w:pPr>
              <w:pStyle w:val="TableParagraph"/>
              <w:spacing w:before="79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https://media.prosv.ru</w:t>
            </w:r>
          </w:p>
          <w:p w:rsidR="0081424A" w:rsidRDefault="0081424A" w:rsidP="00CE7E17">
            <w:pPr>
              <w:pStyle w:val="TableParagraph"/>
              <w:spacing w:before="22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content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item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>/10611/</w:t>
            </w:r>
          </w:p>
        </w:tc>
      </w:tr>
      <w:tr w:rsidR="0081424A" w:rsidTr="00CE7E17">
        <w:trPr>
          <w:trHeight w:val="367"/>
        </w:trPr>
        <w:tc>
          <w:tcPr>
            <w:tcW w:w="538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78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89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начала</w:t>
            </w:r>
          </w:p>
        </w:tc>
        <w:tc>
          <w:tcPr>
            <w:tcW w:w="1134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https://media.prosv.ru</w:t>
            </w: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content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item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>/10611/</w:t>
            </w:r>
          </w:p>
        </w:tc>
      </w:tr>
      <w:tr w:rsidR="0081424A" w:rsidTr="00CE7E17">
        <w:trPr>
          <w:trHeight w:val="285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367"/>
        </w:trPr>
        <w:tc>
          <w:tcPr>
            <w:tcW w:w="538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78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89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Простейшие</w:t>
            </w:r>
          </w:p>
        </w:tc>
        <w:tc>
          <w:tcPr>
            <w:tcW w:w="1134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https://media.prosv.ru</w:t>
            </w: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content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item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>/10611/</w:t>
            </w: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роботы-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367"/>
        </w:trPr>
        <w:tc>
          <w:tcPr>
            <w:tcW w:w="538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78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89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Простейшие</w:t>
            </w:r>
          </w:p>
        </w:tc>
        <w:tc>
          <w:tcPr>
            <w:tcW w:w="1134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https://media.prosv.ru</w:t>
            </w: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машины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content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item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>/10611/</w:t>
            </w: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</w:tbl>
    <w:p w:rsidR="0081424A" w:rsidRDefault="0081424A" w:rsidP="0081424A">
      <w:pPr>
        <w:rPr>
          <w:sz w:val="24"/>
        </w:rPr>
        <w:sectPr w:rsidR="0081424A">
          <w:type w:val="continuous"/>
          <w:pgSz w:w="16840" w:h="11910" w:orient="landscape"/>
          <w:pgMar w:top="72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91"/>
        <w:gridCol w:w="1134"/>
        <w:gridCol w:w="1701"/>
        <w:gridCol w:w="2127"/>
        <w:gridCol w:w="1417"/>
        <w:gridCol w:w="4111"/>
      </w:tblGrid>
      <w:tr w:rsidR="0081424A" w:rsidRPr="0081424A" w:rsidTr="00CE7E17">
        <w:trPr>
          <w:trHeight w:val="1224"/>
        </w:trPr>
        <w:tc>
          <w:tcPr>
            <w:tcW w:w="538" w:type="dxa"/>
          </w:tcPr>
          <w:p w:rsidR="0081424A" w:rsidRDefault="0081424A" w:rsidP="00CE7E17">
            <w:pPr>
              <w:pStyle w:val="TableParagraph"/>
              <w:spacing w:before="79"/>
              <w:ind w:left="78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1.5.</w:t>
            </w:r>
          </w:p>
        </w:tc>
        <w:tc>
          <w:tcPr>
            <w:tcW w:w="3891" w:type="dxa"/>
          </w:tcPr>
          <w:p w:rsidR="0081424A" w:rsidRDefault="0081424A" w:rsidP="00CE7E17">
            <w:pPr>
              <w:pStyle w:val="TableParagraph"/>
              <w:spacing w:before="79" w:line="259" w:lineRule="auto"/>
              <w:ind w:left="93" w:right="680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Механические, электр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технические</w:t>
            </w:r>
          </w:p>
          <w:p w:rsidR="0081424A" w:rsidRDefault="0081424A" w:rsidP="00CE7E17">
            <w:pPr>
              <w:pStyle w:val="TableParagraph"/>
              <w:spacing w:line="259" w:lineRule="auto"/>
              <w:ind w:left="93" w:right="2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робот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технические конструкторы</w:t>
            </w:r>
          </w:p>
        </w:tc>
        <w:tc>
          <w:tcPr>
            <w:tcW w:w="1134" w:type="dxa"/>
          </w:tcPr>
          <w:p w:rsidR="0081424A" w:rsidRDefault="0081424A" w:rsidP="00CE7E17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1424A" w:rsidRDefault="0081424A" w:rsidP="00CE7E17">
            <w:pPr>
              <w:pStyle w:val="TableParagraph"/>
              <w:spacing w:before="79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81424A" w:rsidRDefault="0081424A" w:rsidP="00CE7E17">
            <w:pPr>
              <w:pStyle w:val="TableParagraph"/>
              <w:spacing w:before="79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https://media.prosv.ru</w:t>
            </w:r>
          </w:p>
          <w:p w:rsidR="0081424A" w:rsidRDefault="0081424A" w:rsidP="00CE7E17">
            <w:pPr>
              <w:pStyle w:val="TableParagraph"/>
              <w:spacing w:before="22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content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item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>/10611/</w:t>
            </w:r>
          </w:p>
        </w:tc>
      </w:tr>
      <w:tr w:rsidR="0081424A" w:rsidTr="00CE7E17">
        <w:trPr>
          <w:trHeight w:val="367"/>
        </w:trPr>
        <w:tc>
          <w:tcPr>
            <w:tcW w:w="538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78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389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Простые</w:t>
            </w:r>
          </w:p>
        </w:tc>
        <w:tc>
          <w:tcPr>
            <w:tcW w:w="1134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https://media.prosv.ru</w:t>
            </w: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content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item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>/10611/</w:t>
            </w: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74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367"/>
        </w:trPr>
        <w:tc>
          <w:tcPr>
            <w:tcW w:w="538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78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389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1134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80"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https://media.prosv.ru</w:t>
            </w: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content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item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>/10611/</w:t>
            </w: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65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637"/>
        </w:trPr>
        <w:tc>
          <w:tcPr>
            <w:tcW w:w="4429" w:type="dxa"/>
            <w:gridSpan w:val="2"/>
          </w:tcPr>
          <w:p w:rsidR="0081424A" w:rsidRDefault="0081424A" w:rsidP="00CE7E17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модулю</w:t>
            </w:r>
          </w:p>
        </w:tc>
        <w:tc>
          <w:tcPr>
            <w:tcW w:w="1134" w:type="dxa"/>
          </w:tcPr>
          <w:p w:rsidR="0081424A" w:rsidRDefault="0081424A" w:rsidP="00CE7E17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356" w:type="dxa"/>
            <w:gridSpan w:val="4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</w:tr>
      <w:tr w:rsidR="0081424A" w:rsidRPr="0081424A" w:rsidTr="00CE7E17">
        <w:trPr>
          <w:trHeight w:val="638"/>
        </w:trPr>
        <w:tc>
          <w:tcPr>
            <w:tcW w:w="14919" w:type="dxa"/>
            <w:gridSpan w:val="7"/>
          </w:tcPr>
          <w:p w:rsidR="0081424A" w:rsidRDefault="0081424A" w:rsidP="00CE7E17">
            <w:pPr>
              <w:pStyle w:val="TableParagraph"/>
              <w:spacing w:before="80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продуктов</w:t>
            </w:r>
          </w:p>
        </w:tc>
      </w:tr>
      <w:tr w:rsidR="0081424A" w:rsidTr="00CE7E17">
        <w:trPr>
          <w:trHeight w:val="367"/>
        </w:trPr>
        <w:tc>
          <w:tcPr>
            <w:tcW w:w="538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78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89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</w:t>
            </w:r>
          </w:p>
        </w:tc>
        <w:tc>
          <w:tcPr>
            <w:tcW w:w="1134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https://media.prosv.ru</w:t>
            </w: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content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item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>/10611/</w:t>
            </w: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50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828"/>
        <w:gridCol w:w="1134"/>
        <w:gridCol w:w="35"/>
        <w:gridCol w:w="1681"/>
        <w:gridCol w:w="37"/>
        <w:gridCol w:w="2089"/>
        <w:gridCol w:w="1417"/>
        <w:gridCol w:w="4096"/>
        <w:gridCol w:w="15"/>
      </w:tblGrid>
      <w:tr w:rsidR="0081424A" w:rsidTr="00CE7E17">
        <w:trPr>
          <w:trHeight w:val="367"/>
        </w:trPr>
        <w:tc>
          <w:tcPr>
            <w:tcW w:w="575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88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828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https://media.prosv.ru</w:t>
            </w:r>
          </w:p>
        </w:tc>
      </w:tr>
      <w:tr w:rsidR="0081424A" w:rsidTr="00CE7E17">
        <w:trPr>
          <w:trHeight w:val="282"/>
        </w:trPr>
        <w:tc>
          <w:tcPr>
            <w:tcW w:w="575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2"/>
                <w:sz w:val="24"/>
              </w:rPr>
              <w:t xml:space="preserve"> Пищевые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content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item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>/10611/</w:t>
            </w:r>
          </w:p>
        </w:tc>
      </w:tr>
      <w:tr w:rsidR="0081424A" w:rsidTr="00CE7E17">
        <w:trPr>
          <w:trHeight w:val="282"/>
        </w:trPr>
        <w:tc>
          <w:tcPr>
            <w:tcW w:w="575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продукты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282"/>
        </w:trPr>
        <w:tc>
          <w:tcPr>
            <w:tcW w:w="575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367"/>
        </w:trPr>
        <w:tc>
          <w:tcPr>
            <w:tcW w:w="575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78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828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1134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https://media.prosv.ru</w:t>
            </w:r>
          </w:p>
        </w:tc>
      </w:tr>
      <w:tr w:rsidR="0081424A" w:rsidTr="00CE7E17">
        <w:trPr>
          <w:trHeight w:val="282"/>
        </w:trPr>
        <w:tc>
          <w:tcPr>
            <w:tcW w:w="575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content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item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>/10611/</w:t>
            </w:r>
          </w:p>
        </w:tc>
      </w:tr>
      <w:tr w:rsidR="0081424A" w:rsidTr="00CE7E17">
        <w:trPr>
          <w:trHeight w:val="282"/>
        </w:trPr>
        <w:tc>
          <w:tcPr>
            <w:tcW w:w="575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367"/>
        </w:trPr>
        <w:tc>
          <w:tcPr>
            <w:tcW w:w="575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78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828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ручные</w:t>
            </w:r>
          </w:p>
        </w:tc>
        <w:tc>
          <w:tcPr>
            <w:tcW w:w="1134" w:type="dxa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81424A" w:rsidRDefault="0081424A" w:rsidP="00CE7E17">
            <w:pPr>
              <w:pStyle w:val="TableParagraph"/>
              <w:spacing w:before="79"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https://media.prosv.ru</w:t>
            </w:r>
          </w:p>
        </w:tc>
      </w:tr>
      <w:tr w:rsidR="0081424A" w:rsidTr="00CE7E17">
        <w:trPr>
          <w:trHeight w:val="282"/>
        </w:trPr>
        <w:tc>
          <w:tcPr>
            <w:tcW w:w="575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content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item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>/10611/</w:t>
            </w:r>
          </w:p>
        </w:tc>
      </w:tr>
      <w:tr w:rsidR="0081424A" w:rsidTr="00CE7E17">
        <w:trPr>
          <w:trHeight w:val="282"/>
        </w:trPr>
        <w:tc>
          <w:tcPr>
            <w:tcW w:w="575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1424A" w:rsidRDefault="0081424A" w:rsidP="00CE7E1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81424A" w:rsidRDefault="0081424A" w:rsidP="00CE7E17">
            <w:pPr>
              <w:pStyle w:val="TableParagraph"/>
              <w:rPr>
                <w:sz w:val="20"/>
              </w:rPr>
            </w:pPr>
          </w:p>
        </w:tc>
      </w:tr>
      <w:tr w:rsidR="0081424A" w:rsidTr="00CE7E17">
        <w:trPr>
          <w:trHeight w:val="637"/>
        </w:trPr>
        <w:tc>
          <w:tcPr>
            <w:tcW w:w="4403" w:type="dxa"/>
            <w:gridSpan w:val="2"/>
          </w:tcPr>
          <w:p w:rsidR="0081424A" w:rsidRDefault="0081424A" w:rsidP="00CE7E17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модулю</w:t>
            </w:r>
          </w:p>
        </w:tc>
        <w:tc>
          <w:tcPr>
            <w:tcW w:w="1134" w:type="dxa"/>
          </w:tcPr>
          <w:p w:rsidR="0081424A" w:rsidRDefault="0081424A" w:rsidP="00CE7E17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370" w:type="dxa"/>
            <w:gridSpan w:val="7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</w:tr>
      <w:tr w:rsidR="0081424A" w:rsidTr="00CE7E17">
        <w:trPr>
          <w:gridAfter w:val="1"/>
          <w:wAfter w:w="15" w:type="dxa"/>
          <w:trHeight w:val="1233"/>
        </w:trPr>
        <w:tc>
          <w:tcPr>
            <w:tcW w:w="4403" w:type="dxa"/>
            <w:gridSpan w:val="2"/>
          </w:tcPr>
          <w:p w:rsidR="0081424A" w:rsidRDefault="0081424A" w:rsidP="00CE7E17">
            <w:pPr>
              <w:pStyle w:val="TableParagraph"/>
              <w:spacing w:before="79" w:line="259" w:lineRule="auto"/>
              <w:ind w:left="88" w:right="24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ЧАСОВ 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34" w:type="dxa"/>
          </w:tcPr>
          <w:p w:rsidR="0081424A" w:rsidRDefault="0081424A" w:rsidP="00CE7E17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5" w:type="dxa"/>
          </w:tcPr>
          <w:p w:rsidR="0081424A" w:rsidRDefault="0081424A" w:rsidP="00CE7E17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8" w:type="dxa"/>
            <w:gridSpan w:val="2"/>
          </w:tcPr>
          <w:p w:rsidR="0081424A" w:rsidRDefault="0081424A" w:rsidP="00CE7E17">
            <w:pPr>
              <w:pStyle w:val="TableParagraph"/>
              <w:spacing w:before="7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602" w:type="dxa"/>
            <w:gridSpan w:val="3"/>
          </w:tcPr>
          <w:p w:rsidR="0081424A" w:rsidRDefault="0081424A" w:rsidP="00CE7E17">
            <w:pPr>
              <w:pStyle w:val="TableParagraph"/>
              <w:rPr>
                <w:sz w:val="24"/>
              </w:rPr>
            </w:pPr>
          </w:p>
        </w:tc>
      </w:tr>
    </w:tbl>
    <w:p w:rsidR="0081424A" w:rsidRPr="0081424A" w:rsidRDefault="0081424A" w:rsidP="0081424A">
      <w:pPr>
        <w:rPr>
          <w:sz w:val="24"/>
          <w:lang w:val="ru-RU"/>
        </w:rPr>
        <w:sectPr w:rsidR="0081424A" w:rsidRPr="0081424A">
          <w:type w:val="continuous"/>
          <w:pgSz w:w="16840" w:h="11910" w:orient="landscape"/>
          <w:pgMar w:top="720" w:right="340" w:bottom="280" w:left="620" w:header="720" w:footer="720" w:gutter="0"/>
          <w:cols w:space="720"/>
        </w:sectPr>
      </w:pPr>
    </w:p>
    <w:p w:rsidR="0081424A" w:rsidRDefault="0081424A" w:rsidP="0081424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0"/>
          <w:lang w:val="ru-RU"/>
        </w:rPr>
      </w:pPr>
    </w:p>
    <w:p w:rsidR="0081424A" w:rsidRPr="004C310B" w:rsidRDefault="0081424A" w:rsidP="0081424A">
      <w:pPr>
        <w:autoSpaceDE w:val="0"/>
        <w:autoSpaceDN w:val="0"/>
        <w:spacing w:after="0" w:line="230" w:lineRule="auto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0"/>
          <w:lang w:val="ru-RU"/>
        </w:rPr>
        <w:t xml:space="preserve">УЧЕБНО-МЕТОДИЧЕСКОЕ ОБЕСПЕЧЕНИЕ ОБРАЗОВАТЕЛЬНОГО ПРОЦЕССА </w:t>
      </w:r>
    </w:p>
    <w:p w:rsidR="0081424A" w:rsidRPr="004C310B" w:rsidRDefault="0081424A" w:rsidP="0081424A">
      <w:pPr>
        <w:autoSpaceDE w:val="0"/>
        <w:autoSpaceDN w:val="0"/>
        <w:spacing w:before="290" w:after="0" w:line="230" w:lineRule="auto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0"/>
          <w:lang w:val="ru-RU"/>
        </w:rPr>
        <w:t>ОБЯЗАТЕЛЬНЫЕ УЧЕБНЫЕ МАТЕРИАЛЫ ДЛЯ УЧЕНИКА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720"/>
        <w:rPr>
          <w:sz w:val="28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класс/Тищенко А.Т., Синица Н.В.,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4C310B">
        <w:rPr>
          <w:sz w:val="28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1424A" w:rsidRPr="004C310B" w:rsidRDefault="0081424A" w:rsidP="0081424A">
      <w:pPr>
        <w:autoSpaceDE w:val="0"/>
        <w:autoSpaceDN w:val="0"/>
        <w:spacing w:before="218" w:after="0" w:line="230" w:lineRule="auto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0"/>
          <w:lang w:val="ru-RU"/>
        </w:rPr>
        <w:t>МЕТОДИЧЕСКИЕ МАТЕРИАЛЫ ДЛЯ УЧИТЕЛЯ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864"/>
        <w:rPr>
          <w:sz w:val="28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1.Технология. 5 класс. Учебник (авторы А. Т. Тищенко, Н. В. Синица). 2.Технология. 5 класс. Электронная форма учебника (авторы А. Т. Тищенко, Н. В. Синица).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rPr>
          <w:sz w:val="28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3.Технология. 5 класс. Методическое пособие (авторы А. Т. Тищенко, Н. В. Синица).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rPr>
          <w:sz w:val="28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4.Технология. 5 класс. Рабочая тетрадь (авторы А. Т. Тищенко, Н. В. Синица).</w:t>
      </w:r>
    </w:p>
    <w:p w:rsidR="0081424A" w:rsidRPr="004C310B" w:rsidRDefault="0081424A" w:rsidP="0081424A">
      <w:pPr>
        <w:autoSpaceDE w:val="0"/>
        <w:autoSpaceDN w:val="0"/>
        <w:spacing w:before="220" w:after="0" w:line="230" w:lineRule="auto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0"/>
          <w:lang w:val="ru-RU"/>
        </w:rPr>
        <w:t>ЦИФРОВЫЕ ОБРАЗОВАТЕЛЬНЫЕ РЕСУРСЫ И РЕСУРСЫ СЕТИ ИНТЕРНЕТ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1152"/>
        <w:rPr>
          <w:sz w:val="28"/>
          <w:lang w:val="ru-RU"/>
        </w:rPr>
      </w:pPr>
      <w:proofErr w:type="gramStart"/>
      <w:r w:rsidRPr="004C310B">
        <w:rPr>
          <w:rFonts w:ascii="Times New Roman" w:eastAsia="Times New Roman" w:hAnsi="Times New Roman"/>
          <w:color w:val="000000"/>
          <w:sz w:val="24"/>
        </w:rPr>
        <w:t>http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bankrabot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C310B">
        <w:rPr>
          <w:rFonts w:ascii="Times New Roman" w:eastAsia="Times New Roman" w:hAnsi="Times New Roman"/>
          <w:color w:val="000000"/>
          <w:sz w:val="24"/>
        </w:rPr>
        <w:t>com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work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work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_64667.</w:t>
      </w:r>
      <w:r w:rsidRPr="004C310B">
        <w:rPr>
          <w:rFonts w:ascii="Times New Roman" w:eastAsia="Times New Roman" w:hAnsi="Times New Roman"/>
          <w:color w:val="000000"/>
          <w:sz w:val="24"/>
        </w:rPr>
        <w:t>html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- трудовое обучение </w:t>
      </w:r>
      <w:r w:rsidRPr="004C310B">
        <w:rPr>
          <w:sz w:val="28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4"/>
        </w:rPr>
        <w:t>http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ipk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C310B">
        <w:rPr>
          <w:rFonts w:ascii="Times New Roman" w:eastAsia="Times New Roman" w:hAnsi="Times New Roman"/>
          <w:color w:val="000000"/>
          <w:sz w:val="24"/>
        </w:rPr>
        <w:t>admin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tstu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sputnik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index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str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resurs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C310B">
        <w:rPr>
          <w:rFonts w:ascii="Times New Roman" w:eastAsia="Times New Roman" w:hAnsi="Times New Roman"/>
          <w:color w:val="000000"/>
          <w:sz w:val="24"/>
        </w:rPr>
        <w:t>files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method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altai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rcde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items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33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ee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C310B">
        <w:rPr>
          <w:rFonts w:ascii="Times New Roman" w:eastAsia="Times New Roman" w:hAnsi="Times New Roman"/>
          <w:color w:val="000000"/>
          <w:sz w:val="24"/>
        </w:rPr>
        <w:t>html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- методические материалы </w:t>
      </w:r>
      <w:r w:rsidRPr="004C310B">
        <w:rPr>
          <w:rFonts w:ascii="Times New Roman" w:eastAsia="Times New Roman" w:hAnsi="Times New Roman"/>
          <w:color w:val="000000"/>
          <w:sz w:val="24"/>
        </w:rPr>
        <w:t>http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4C310B">
        <w:rPr>
          <w:rFonts w:ascii="Times New Roman" w:eastAsia="Times New Roman" w:hAnsi="Times New Roman"/>
          <w:color w:val="000000"/>
          <w:sz w:val="24"/>
        </w:rPr>
        <w:t>www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modules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gramEnd"/>
    </w:p>
    <w:p w:rsidR="0081424A" w:rsidRPr="004C310B" w:rsidRDefault="0081424A" w:rsidP="0081424A">
      <w:pPr>
        <w:autoSpaceDE w:val="0"/>
        <w:autoSpaceDN w:val="0"/>
        <w:spacing w:after="0" w:line="240" w:lineRule="auto"/>
        <w:rPr>
          <w:sz w:val="28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</w:rPr>
        <w:t>op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modload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 w:rsidRPr="004C310B">
        <w:rPr>
          <w:rFonts w:ascii="Times New Roman" w:eastAsia="Times New Roman" w:hAnsi="Times New Roman"/>
          <w:color w:val="000000"/>
          <w:sz w:val="24"/>
        </w:rPr>
        <w:t>name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 w:rsidRPr="004C310B">
        <w:rPr>
          <w:rFonts w:ascii="Times New Roman" w:eastAsia="Times New Roman" w:hAnsi="Times New Roman"/>
          <w:color w:val="000000"/>
          <w:sz w:val="24"/>
        </w:rPr>
        <w:t>Web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 w:rsidRPr="004C310B">
        <w:rPr>
          <w:rFonts w:ascii="Times New Roman" w:eastAsia="Times New Roman" w:hAnsi="Times New Roman"/>
          <w:color w:val="000000"/>
          <w:sz w:val="24"/>
        </w:rPr>
        <w:t>Links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 w:rsidRPr="004C310B">
        <w:rPr>
          <w:rFonts w:ascii="Times New Roman" w:eastAsia="Times New Roman" w:hAnsi="Times New Roman"/>
          <w:color w:val="000000"/>
          <w:sz w:val="24"/>
        </w:rPr>
        <w:t>file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 w:rsidRPr="004C310B">
        <w:rPr>
          <w:rFonts w:ascii="Times New Roman" w:eastAsia="Times New Roman" w:hAnsi="Times New Roman"/>
          <w:color w:val="000000"/>
          <w:sz w:val="24"/>
        </w:rPr>
        <w:t>index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 w:rsidRPr="004C310B">
        <w:rPr>
          <w:rFonts w:ascii="Times New Roman" w:eastAsia="Times New Roman" w:hAnsi="Times New Roman"/>
          <w:color w:val="000000"/>
          <w:sz w:val="24"/>
        </w:rPr>
        <w:t>l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 w:rsidRPr="004C310B">
        <w:rPr>
          <w:rFonts w:ascii="Times New Roman" w:eastAsia="Times New Roman" w:hAnsi="Times New Roman"/>
          <w:color w:val="000000"/>
          <w:sz w:val="24"/>
        </w:rPr>
        <w:t>op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viewlink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cid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=281&amp;</w:t>
      </w:r>
      <w:r w:rsidRPr="004C310B">
        <w:rPr>
          <w:rFonts w:ascii="Times New Roman" w:eastAsia="Times New Roman" w:hAnsi="Times New Roman"/>
          <w:color w:val="000000"/>
          <w:sz w:val="24"/>
        </w:rPr>
        <w:t>min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=40&amp;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orderby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titleA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 w:rsidRPr="004C310B">
        <w:rPr>
          <w:rFonts w:ascii="Times New Roman" w:eastAsia="Times New Roman" w:hAnsi="Times New Roman"/>
          <w:color w:val="000000"/>
          <w:sz w:val="24"/>
        </w:rPr>
        <w:t>show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=10&amp;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bcp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reg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 w:rsidRPr="004C310B">
        <w:rPr>
          <w:rFonts w:ascii="Times New Roman" w:eastAsia="Times New Roman" w:hAnsi="Times New Roman"/>
          <w:color w:val="000000"/>
          <w:sz w:val="24"/>
        </w:rPr>
        <w:t>required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 w:rsidRPr="004C310B">
        <w:rPr>
          <w:rFonts w:ascii="Times New Roman" w:eastAsia="Times New Roman" w:hAnsi="Times New Roman"/>
          <w:color w:val="000000"/>
          <w:sz w:val="24"/>
        </w:rPr>
        <w:t>ok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– методические материалы </w:t>
      </w:r>
      <w:r w:rsidRPr="004C310B">
        <w:rPr>
          <w:rFonts w:ascii="Times New Roman" w:eastAsia="Times New Roman" w:hAnsi="Times New Roman"/>
          <w:color w:val="000000"/>
          <w:sz w:val="24"/>
        </w:rPr>
        <w:t>http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4C310B">
        <w:rPr>
          <w:rFonts w:ascii="Times New Roman" w:eastAsia="Times New Roman" w:hAnsi="Times New Roman"/>
          <w:color w:val="000000"/>
          <w:sz w:val="24"/>
        </w:rPr>
        <w:t>www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edurm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modules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 w:rsidRPr="004C310B">
        <w:rPr>
          <w:rFonts w:ascii="Times New Roman" w:eastAsia="Times New Roman" w:hAnsi="Times New Roman"/>
          <w:color w:val="000000"/>
          <w:sz w:val="24"/>
        </w:rPr>
        <w:t>name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econtent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 w:rsidRPr="004C310B">
        <w:rPr>
          <w:rFonts w:ascii="Times New Roman" w:eastAsia="Times New Roman" w:hAnsi="Times New Roman"/>
          <w:color w:val="000000"/>
          <w:sz w:val="24"/>
        </w:rPr>
        <w:t>r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=152 – методические материалы </w:t>
      </w:r>
      <w:r w:rsidRPr="004C310B">
        <w:rPr>
          <w:sz w:val="28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4"/>
        </w:rPr>
        <w:t>http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4C310B">
        <w:rPr>
          <w:rFonts w:ascii="Times New Roman" w:eastAsia="Times New Roman" w:hAnsi="Times New Roman"/>
          <w:color w:val="000000"/>
          <w:sz w:val="24"/>
        </w:rPr>
        <w:t>www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nizhninovgorod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/5290.</w:t>
      </w:r>
      <w:r w:rsidRPr="004C310B">
        <w:rPr>
          <w:rFonts w:ascii="Times New Roman" w:eastAsia="Times New Roman" w:hAnsi="Times New Roman"/>
          <w:color w:val="000000"/>
          <w:sz w:val="24"/>
        </w:rPr>
        <w:t>html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- методические материалы </w:t>
      </w:r>
      <w:r w:rsidRPr="004C310B">
        <w:rPr>
          <w:rFonts w:ascii="Times New Roman" w:eastAsia="Times New Roman" w:hAnsi="Times New Roman"/>
          <w:color w:val="000000"/>
          <w:sz w:val="24"/>
        </w:rPr>
        <w:t>http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4C310B">
        <w:rPr>
          <w:rFonts w:ascii="Times New Roman" w:eastAsia="Times New Roman" w:hAnsi="Times New Roman"/>
          <w:color w:val="000000"/>
          <w:sz w:val="24"/>
        </w:rPr>
        <w:t>www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C310B">
        <w:rPr>
          <w:rFonts w:ascii="Times New Roman" w:eastAsia="Times New Roman" w:hAnsi="Times New Roman"/>
          <w:color w:val="000000"/>
          <w:sz w:val="24"/>
        </w:rPr>
        <w:t>refer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/5290 - методические материалы </w:t>
      </w:r>
      <w:r w:rsidRPr="004C310B">
        <w:rPr>
          <w:rFonts w:ascii="Times New Roman" w:eastAsia="Times New Roman" w:hAnsi="Times New Roman"/>
          <w:color w:val="000000"/>
          <w:sz w:val="24"/>
        </w:rPr>
        <w:t>http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ipk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C310B">
        <w:rPr>
          <w:rFonts w:ascii="Times New Roman" w:eastAsia="Times New Roman" w:hAnsi="Times New Roman"/>
          <w:color w:val="000000"/>
          <w:sz w:val="24"/>
        </w:rPr>
        <w:t>admin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tstu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bpi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bpiweb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C310B">
        <w:rPr>
          <w:rFonts w:ascii="Times New Roman" w:eastAsia="Times New Roman" w:hAnsi="Times New Roman"/>
          <w:color w:val="000000"/>
          <w:sz w:val="24"/>
        </w:rPr>
        <w:t>exe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doc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1473.</w:t>
      </w:r>
      <w:r w:rsidRPr="004C310B">
        <w:rPr>
          <w:rFonts w:ascii="Times New Roman" w:eastAsia="Times New Roman" w:hAnsi="Times New Roman"/>
          <w:color w:val="000000"/>
          <w:sz w:val="24"/>
        </w:rPr>
        <w:t>rtf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 w:rsidRPr="004C310B">
        <w:rPr>
          <w:rFonts w:ascii="Times New Roman" w:eastAsia="Times New Roman" w:hAnsi="Times New Roman"/>
          <w:color w:val="000000"/>
          <w:sz w:val="24"/>
        </w:rPr>
        <w:t>id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=1473 - Инструкции по ТБ для обучающихся на уроках трудового обучения и обслуживающего труда </w:t>
      </w:r>
      <w:r w:rsidRPr="004C310B">
        <w:rPr>
          <w:rFonts w:ascii="Times New Roman" w:eastAsia="Times New Roman" w:hAnsi="Times New Roman"/>
          <w:color w:val="000000"/>
          <w:sz w:val="24"/>
        </w:rPr>
        <w:t>http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4C310B">
        <w:rPr>
          <w:rFonts w:ascii="Times New Roman" w:eastAsia="Times New Roman" w:hAnsi="Times New Roman"/>
          <w:color w:val="000000"/>
          <w:sz w:val="24"/>
        </w:rPr>
        <w:t>www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crimea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min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normdok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predmety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2/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trud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- нормативно - правовое обучение </w:t>
      </w:r>
      <w:r w:rsidRPr="004C310B">
        <w:rPr>
          <w:rFonts w:ascii="Times New Roman" w:eastAsia="Times New Roman" w:hAnsi="Times New Roman"/>
          <w:color w:val="000000"/>
          <w:sz w:val="24"/>
        </w:rPr>
        <w:t>http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tehnologi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C310B">
        <w:rPr>
          <w:rFonts w:ascii="Times New Roman" w:eastAsia="Times New Roman" w:hAnsi="Times New Roman"/>
          <w:color w:val="000000"/>
          <w:sz w:val="24"/>
        </w:rPr>
        <w:t>index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/ - сайт для учителей технологии 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osinka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–школа шитья 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beloshvejka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– уроки рукоделия и шитья </w:t>
      </w:r>
      <w:r w:rsidRPr="004C310B">
        <w:rPr>
          <w:rFonts w:ascii="Times New Roman" w:eastAsia="Times New Roman" w:hAnsi="Times New Roman"/>
          <w:color w:val="000000"/>
          <w:sz w:val="24"/>
        </w:rPr>
        <w:t>by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4C310B">
        <w:rPr>
          <w:rFonts w:ascii="Times New Roman" w:eastAsia="Times New Roman" w:hAnsi="Times New Roman"/>
          <w:color w:val="000000"/>
          <w:sz w:val="24"/>
        </w:rPr>
        <w:t>hand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Клуб мастеров и мастериц. </w:t>
      </w:r>
      <w:proofErr w:type="gramStart"/>
      <w:r w:rsidRPr="004C310B">
        <w:rPr>
          <w:rFonts w:ascii="Times New Roman" w:eastAsia="Times New Roman" w:hAnsi="Times New Roman"/>
          <w:color w:val="000000"/>
          <w:sz w:val="24"/>
        </w:rPr>
        <w:t>master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masteritsa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proofErr w:type="gram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подарки своими руками 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rucodelnica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–рукоделие 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rucodelniza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– рукоделие 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rukodelnitsa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- рукоделие 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ukrashenijasvoimirukami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–украшения для дома своими руками 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gotovim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vkusno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C310B">
        <w:rPr>
          <w:rFonts w:ascii="Times New Roman" w:eastAsia="Times New Roman" w:hAnsi="Times New Roman"/>
          <w:color w:val="000000"/>
          <w:sz w:val="24"/>
        </w:rPr>
        <w:t>at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– готовим вкусно 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</w:rPr>
        <w:t>wkusno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C310B">
        <w:rPr>
          <w:rFonts w:ascii="Times New Roman" w:eastAsia="Times New Roman" w:hAnsi="Times New Roman"/>
          <w:color w:val="000000"/>
          <w:sz w:val="24"/>
        </w:rPr>
        <w:t>org</w:t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–приготовление блюд</w:t>
      </w:r>
    </w:p>
    <w:p w:rsidR="0081424A" w:rsidRDefault="0081424A" w:rsidP="0081424A">
      <w:pPr>
        <w:rPr>
          <w:lang w:val="ru-RU"/>
        </w:rPr>
      </w:pPr>
    </w:p>
    <w:p w:rsidR="0081424A" w:rsidRDefault="0081424A" w:rsidP="0081424A">
      <w:pPr>
        <w:rPr>
          <w:lang w:val="ru-RU"/>
        </w:rPr>
      </w:pPr>
    </w:p>
    <w:p w:rsidR="0081424A" w:rsidRPr="004C310B" w:rsidRDefault="0081424A" w:rsidP="0081424A">
      <w:pPr>
        <w:autoSpaceDE w:val="0"/>
        <w:autoSpaceDN w:val="0"/>
        <w:spacing w:after="0" w:line="230" w:lineRule="auto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1424A" w:rsidRPr="004C310B" w:rsidRDefault="0081424A" w:rsidP="0081424A">
      <w:pPr>
        <w:autoSpaceDE w:val="0"/>
        <w:autoSpaceDN w:val="0"/>
        <w:spacing w:before="346" w:after="0" w:line="230" w:lineRule="auto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5184"/>
        <w:rPr>
          <w:sz w:val="24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 xml:space="preserve">Натуральные объекты 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 xml:space="preserve">1. Коллекция "Хлопок" 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 xml:space="preserve">2. </w:t>
      </w:r>
      <w:proofErr w:type="spellStart"/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Колекция</w:t>
      </w:r>
      <w:proofErr w:type="spellEnd"/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 xml:space="preserve"> "Лен" 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3. Коллекция "Волокна животного происхождения" Технические средства обучения.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7632"/>
        <w:rPr>
          <w:sz w:val="24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 xml:space="preserve">1. Классная магнитная доска 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2. Компьютер.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rPr>
          <w:sz w:val="24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3. Мультимедийный проектор.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rPr>
          <w:sz w:val="24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4. Экран.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rPr>
          <w:sz w:val="24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5. Колонки.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rPr>
          <w:sz w:val="24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6. Проигрыватель.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4176"/>
        <w:rPr>
          <w:sz w:val="24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Компьютерные слайдовые презентации: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Бутерброды;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К бутербродам;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lastRenderedPageBreak/>
        <w:t>• Овощи;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Овощи и блюда из них;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Сервировка стола к завтраку;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Физиология питания;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Бытовые приборы на кухне;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Материаловедение. Хлопчатобумажные и льняные волокна.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4752"/>
        <w:rPr>
          <w:sz w:val="24"/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Растительные волокна;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Лен;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Хлопок;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Машиноведение;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История создания швейной машины;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Лоскутное шитье;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 xml:space="preserve">• </w:t>
      </w:r>
      <w:proofErr w:type="spellStart"/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Пэчворк</w:t>
      </w:r>
      <w:proofErr w:type="spellEnd"/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Построение узоров в лоскутной пластике;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Виды машинных швов;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Виды одежды и ее назначение;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Снятие мерок и их запись;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Построение чертежа фартука в масштабе;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Построение чертежа фартука в натуральную величину;• Конструирование фартука;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Моделирование фартука;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Вышивка:</w:t>
      </w:r>
      <w:r w:rsidRPr="004C310B">
        <w:rPr>
          <w:sz w:val="24"/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8"/>
          <w:lang w:val="ru-RU"/>
        </w:rPr>
        <w:t>• Вышивка. Свободные вышивальные швы.</w:t>
      </w:r>
    </w:p>
    <w:p w:rsidR="0081424A" w:rsidRPr="004C310B" w:rsidRDefault="0081424A" w:rsidP="0081424A">
      <w:pPr>
        <w:autoSpaceDE w:val="0"/>
        <w:autoSpaceDN w:val="0"/>
        <w:spacing w:before="598" w:after="0" w:line="230" w:lineRule="auto"/>
        <w:rPr>
          <w:lang w:val="ru-RU"/>
        </w:rPr>
      </w:pPr>
      <w:r w:rsidRPr="004C310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1424A" w:rsidRDefault="0081424A" w:rsidP="0081424A">
      <w:pPr>
        <w:autoSpaceDE w:val="0"/>
        <w:autoSpaceDN w:val="0"/>
        <w:spacing w:before="166" w:after="0" w:line="240" w:lineRule="auto"/>
        <w:ind w:right="8064"/>
        <w:rPr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Натуральные объекты </w:t>
      </w:r>
      <w:r w:rsidRPr="004C310B">
        <w:rPr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1. Коллекция "Хлопок" </w:t>
      </w:r>
      <w:r w:rsidRPr="004C310B">
        <w:rPr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Колекция</w:t>
      </w:r>
      <w:proofErr w:type="spellEnd"/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 "Лен"</w:t>
      </w:r>
    </w:p>
    <w:p w:rsidR="0081424A" w:rsidRPr="004C310B" w:rsidRDefault="0081424A" w:rsidP="0081424A">
      <w:pPr>
        <w:autoSpaceDE w:val="0"/>
        <w:autoSpaceDN w:val="0"/>
        <w:spacing w:after="0" w:line="240" w:lineRule="auto"/>
        <w:ind w:right="4464"/>
        <w:rPr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3. Коллекция "Волокна животного происхождения" Технические средства обучения.</w:t>
      </w:r>
    </w:p>
    <w:p w:rsidR="0081424A" w:rsidRPr="004C310B" w:rsidRDefault="0081424A" w:rsidP="0081424A">
      <w:pPr>
        <w:autoSpaceDE w:val="0"/>
        <w:autoSpaceDN w:val="0"/>
        <w:spacing w:before="70" w:after="0" w:line="240" w:lineRule="auto"/>
        <w:ind w:right="6768"/>
        <w:rPr>
          <w:lang w:val="ru-RU"/>
        </w:rPr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магнитная доска </w:t>
      </w:r>
      <w:r w:rsidRPr="004C310B">
        <w:rPr>
          <w:lang w:val="ru-RU"/>
        </w:rPr>
        <w:br/>
      </w: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>2. Компьютер.</w:t>
      </w:r>
    </w:p>
    <w:p w:rsidR="0081424A" w:rsidRDefault="0081424A" w:rsidP="0081424A">
      <w:pPr>
        <w:autoSpaceDE w:val="0"/>
        <w:autoSpaceDN w:val="0"/>
        <w:spacing w:before="70" w:after="0" w:line="240" w:lineRule="auto"/>
        <w:ind w:right="6624"/>
      </w:pPr>
      <w:r w:rsidRPr="004C310B">
        <w:rPr>
          <w:rFonts w:ascii="Times New Roman" w:eastAsia="Times New Roman" w:hAnsi="Times New Roman"/>
          <w:color w:val="000000"/>
          <w:sz w:val="24"/>
          <w:lang w:val="ru-RU"/>
        </w:rPr>
        <w:t xml:space="preserve">3. Мультимедийный проектор. </w:t>
      </w:r>
      <w:r w:rsidRPr="004C310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Экран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</w:p>
    <w:p w:rsidR="0081424A" w:rsidRDefault="0081424A" w:rsidP="0081424A">
      <w:pPr>
        <w:autoSpaceDE w:val="0"/>
        <w:autoSpaceDN w:val="0"/>
        <w:spacing w:before="70"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81424A" w:rsidRPr="0081424A" w:rsidRDefault="0081424A" w:rsidP="0081424A">
      <w:pPr>
        <w:autoSpaceDE w:val="0"/>
        <w:autoSpaceDN w:val="0"/>
        <w:spacing w:before="70" w:after="0" w:line="240" w:lineRule="auto"/>
        <w:rPr>
          <w:lang w:val="ru-RU"/>
        </w:rPr>
        <w:sectPr w:rsidR="0081424A" w:rsidRPr="0081424A">
          <w:pgSz w:w="11900" w:h="16840"/>
          <w:pgMar w:top="296" w:right="552" w:bottom="1440" w:left="650" w:header="720" w:footer="720" w:gutter="0"/>
          <w:cols w:space="720" w:equalWidth="0">
            <w:col w:w="10698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6.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Проигрыватель</w:t>
      </w:r>
      <w:proofErr w:type="spellEnd"/>
    </w:p>
    <w:p w:rsidR="0081424A" w:rsidRPr="004C310B" w:rsidRDefault="0081424A" w:rsidP="0081424A">
      <w:pPr>
        <w:rPr>
          <w:lang w:val="ru-RU"/>
        </w:rPr>
        <w:sectPr w:rsidR="0081424A" w:rsidRPr="004C310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424A" w:rsidRPr="0081424A" w:rsidRDefault="0081424A" w:rsidP="0081424A">
      <w:pPr>
        <w:spacing w:line="240" w:lineRule="auto"/>
        <w:rPr>
          <w:lang w:val="ru-RU"/>
        </w:rPr>
        <w:sectPr w:rsidR="0081424A" w:rsidRPr="0081424A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0A7AE0" w:rsidRPr="004C310B" w:rsidRDefault="000A7AE0" w:rsidP="0081424A">
      <w:pPr>
        <w:autoSpaceDE w:val="0"/>
        <w:autoSpaceDN w:val="0"/>
        <w:spacing w:after="78" w:line="220" w:lineRule="exact"/>
        <w:rPr>
          <w:lang w:val="ru-RU"/>
        </w:rPr>
      </w:pPr>
    </w:p>
    <w:sectPr w:rsidR="000A7AE0" w:rsidRPr="004C310B" w:rsidSect="0081424A">
      <w:footerReference w:type="default" r:id="rId10"/>
      <w:pgSz w:w="11900" w:h="16840"/>
      <w:pgMar w:top="298" w:right="640" w:bottom="432" w:left="666" w:header="720" w:footer="720" w:gutter="0"/>
      <w:cols w:space="720" w:equalWidth="0">
        <w:col w:w="1059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C8" w:rsidRDefault="00CF78C8" w:rsidP="004C310B">
      <w:pPr>
        <w:spacing w:after="0" w:line="240" w:lineRule="auto"/>
      </w:pPr>
      <w:r>
        <w:separator/>
      </w:r>
    </w:p>
  </w:endnote>
  <w:endnote w:type="continuationSeparator" w:id="0">
    <w:p w:rsidR="00CF78C8" w:rsidRDefault="00CF78C8" w:rsidP="004C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549436"/>
      <w:docPartObj>
        <w:docPartGallery w:val="Page Numbers (Bottom of Page)"/>
        <w:docPartUnique/>
      </w:docPartObj>
    </w:sdtPr>
    <w:sdtEndPr/>
    <w:sdtContent>
      <w:p w:rsidR="004C310B" w:rsidRDefault="004C31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4A" w:rsidRPr="0081424A">
          <w:rPr>
            <w:noProof/>
            <w:lang w:val="ru-RU"/>
          </w:rPr>
          <w:t>17</w:t>
        </w:r>
        <w:r>
          <w:fldChar w:fldCharType="end"/>
        </w:r>
      </w:p>
    </w:sdtContent>
  </w:sdt>
  <w:p w:rsidR="004C310B" w:rsidRDefault="004C31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C8" w:rsidRDefault="00CF78C8" w:rsidP="004C310B">
      <w:pPr>
        <w:spacing w:after="0" w:line="240" w:lineRule="auto"/>
      </w:pPr>
      <w:r>
        <w:separator/>
      </w:r>
    </w:p>
  </w:footnote>
  <w:footnote w:type="continuationSeparator" w:id="0">
    <w:p w:rsidR="00CF78C8" w:rsidRDefault="00CF78C8" w:rsidP="004C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7AE0"/>
    <w:rsid w:val="0015074B"/>
    <w:rsid w:val="00210E6F"/>
    <w:rsid w:val="0029639D"/>
    <w:rsid w:val="00326F90"/>
    <w:rsid w:val="004C310B"/>
    <w:rsid w:val="005A1E26"/>
    <w:rsid w:val="00722DC5"/>
    <w:rsid w:val="0081424A"/>
    <w:rsid w:val="00AA1D8D"/>
    <w:rsid w:val="00B47730"/>
    <w:rsid w:val="00C9639A"/>
    <w:rsid w:val="00CB0664"/>
    <w:rsid w:val="00CF78C8"/>
    <w:rsid w:val="00DA2135"/>
    <w:rsid w:val="00F964E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722DC5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22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f8">
    <w:name w:val="Balloon Text"/>
    <w:basedOn w:val="a1"/>
    <w:link w:val="aff9"/>
    <w:uiPriority w:val="99"/>
    <w:semiHidden/>
    <w:unhideWhenUsed/>
    <w:rsid w:val="0081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1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722DC5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22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f8">
    <w:name w:val="Balloon Text"/>
    <w:basedOn w:val="a1"/>
    <w:link w:val="aff9"/>
    <w:uiPriority w:val="99"/>
    <w:semiHidden/>
    <w:unhideWhenUsed/>
    <w:rsid w:val="0081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1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901E4-FE17-4605-BEB6-0C065DE7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3884</Words>
  <Characters>22139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Sosh13</cp:lastModifiedBy>
  <cp:revision>2</cp:revision>
  <cp:lastPrinted>2022-08-15T04:38:00Z</cp:lastPrinted>
  <dcterms:created xsi:type="dcterms:W3CDTF">2013-12-23T23:15:00Z</dcterms:created>
  <dcterms:modified xsi:type="dcterms:W3CDTF">2022-08-15T04:53:00Z</dcterms:modified>
</cp:coreProperties>
</file>